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9A" w:rsidRDefault="005F5E9A">
      <w:pPr>
        <w:autoSpaceDE w:val="0"/>
        <w:autoSpaceDN w:val="0"/>
        <w:spacing w:after="78" w:line="220" w:lineRule="exact"/>
      </w:pPr>
    </w:p>
    <w:p w:rsidR="005F5E9A" w:rsidRPr="006E19F7" w:rsidRDefault="00F53867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F5E9A" w:rsidRDefault="00F53867">
      <w:pPr>
        <w:autoSpaceDE w:val="0"/>
        <w:autoSpaceDN w:val="0"/>
        <w:spacing w:before="670" w:after="0" w:line="230" w:lineRule="auto"/>
        <w:ind w:left="1512"/>
        <w:rPr>
          <w:rFonts w:ascii="Times New Roman" w:eastAsia="Times New Roman" w:hAnsi="Times New Roman"/>
          <w:color w:val="000000"/>
          <w:sz w:val="24"/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E14F2A" w:rsidRDefault="00E14F2A">
      <w:pPr>
        <w:autoSpaceDE w:val="0"/>
        <w:autoSpaceDN w:val="0"/>
        <w:spacing w:before="670" w:after="0" w:line="230" w:lineRule="auto"/>
        <w:ind w:left="151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местного самоуправления</w:t>
      </w:r>
    </w:p>
    <w:p w:rsidR="00E14F2A" w:rsidRDefault="00E14F2A">
      <w:pPr>
        <w:autoSpaceDE w:val="0"/>
        <w:autoSpaceDN w:val="0"/>
        <w:spacing w:before="670" w:after="0" w:line="230" w:lineRule="auto"/>
        <w:ind w:left="151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Города Владикавказ</w:t>
      </w:r>
    </w:p>
    <w:p w:rsidR="00E14F2A" w:rsidRPr="006E19F7" w:rsidRDefault="00E14F2A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 средняя общеобразовательная школа №38 (многопрофильная) им. В.М. Дегоева</w:t>
      </w:r>
    </w:p>
    <w:p w:rsidR="005F5E9A" w:rsidRPr="00ED7A90" w:rsidRDefault="005F5E9A">
      <w:pPr>
        <w:autoSpaceDE w:val="0"/>
        <w:autoSpaceDN w:val="0"/>
        <w:spacing w:before="672" w:after="1376" w:line="230" w:lineRule="auto"/>
        <w:ind w:right="3048"/>
        <w:jc w:val="right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3382"/>
        <w:gridCol w:w="3540"/>
        <w:gridCol w:w="3380"/>
      </w:tblGrid>
      <w:tr w:rsidR="005F5E9A">
        <w:trPr>
          <w:trHeight w:hRule="exact" w:val="276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F5E9A" w:rsidRPr="00D256AB" w:rsidRDefault="005F5E9A">
            <w:pPr>
              <w:autoSpaceDE w:val="0"/>
              <w:autoSpaceDN w:val="0"/>
              <w:spacing w:before="50" w:after="0" w:line="230" w:lineRule="auto"/>
              <w:rPr>
                <w:lang w:val="ru-RU"/>
              </w:rPr>
            </w:pP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5F5E9A" w:rsidRDefault="00F53867" w:rsidP="00D256AB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50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5F5E9A">
        <w:trPr>
          <w:trHeight w:hRule="exact" w:val="20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F5E9A" w:rsidRPr="00D256AB" w:rsidRDefault="005F5E9A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5F5E9A" w:rsidRDefault="00F53867" w:rsidP="00D256A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Зам. директора 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</w:t>
            </w:r>
          </w:p>
        </w:tc>
      </w:tr>
      <w:tr w:rsidR="005F5E9A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F5E9A" w:rsidRPr="00D256AB" w:rsidRDefault="005F5E9A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1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174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______________( </w:t>
            </w:r>
          </w:p>
        </w:tc>
      </w:tr>
      <w:tr w:rsidR="005F5E9A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F5E9A" w:rsidRPr="00D256AB" w:rsidRDefault="005F5E9A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5F5E9A" w:rsidRDefault="00F53867" w:rsidP="00D256AB">
            <w:pPr>
              <w:autoSpaceDE w:val="0"/>
              <w:autoSpaceDN w:val="0"/>
              <w:spacing w:before="20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202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5F5E9A">
        <w:trPr>
          <w:trHeight w:val="253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5F5E9A" w:rsidRPr="00D256AB" w:rsidRDefault="005F5E9A">
            <w:pPr>
              <w:autoSpaceDE w:val="0"/>
              <w:autoSpaceDN w:val="0"/>
              <w:spacing w:before="6" w:after="0" w:line="230" w:lineRule="auto"/>
              <w:rPr>
                <w:lang w:val="ru-RU"/>
              </w:rPr>
            </w:pPr>
          </w:p>
        </w:tc>
        <w:tc>
          <w:tcPr>
            <w:tcW w:w="3500" w:type="dxa"/>
            <w:vMerge/>
          </w:tcPr>
          <w:p w:rsidR="005F5E9A" w:rsidRDefault="005F5E9A"/>
        </w:tc>
        <w:tc>
          <w:tcPr>
            <w:tcW w:w="3500" w:type="dxa"/>
            <w:vMerge/>
          </w:tcPr>
          <w:p w:rsidR="005F5E9A" w:rsidRDefault="005F5E9A"/>
        </w:tc>
      </w:tr>
      <w:tr w:rsidR="005F5E9A">
        <w:trPr>
          <w:trHeight w:val="497"/>
        </w:trPr>
        <w:tc>
          <w:tcPr>
            <w:tcW w:w="3500" w:type="dxa"/>
            <w:vMerge/>
          </w:tcPr>
          <w:p w:rsidR="005F5E9A" w:rsidRDefault="005F5E9A"/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5F5E9A" w:rsidRDefault="00F53867" w:rsidP="00D256A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5F5E9A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F5E9A" w:rsidRPr="00D256AB" w:rsidRDefault="005F5E9A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</w:p>
        </w:tc>
        <w:tc>
          <w:tcPr>
            <w:tcW w:w="3500" w:type="dxa"/>
            <w:vMerge/>
          </w:tcPr>
          <w:p w:rsidR="005F5E9A" w:rsidRDefault="005F5E9A"/>
        </w:tc>
        <w:tc>
          <w:tcPr>
            <w:tcW w:w="3500" w:type="dxa"/>
            <w:vMerge/>
          </w:tcPr>
          <w:p w:rsidR="005F5E9A" w:rsidRDefault="005F5E9A"/>
        </w:tc>
      </w:tr>
    </w:tbl>
    <w:p w:rsidR="005F5E9A" w:rsidRPr="00D256AB" w:rsidRDefault="005F5E9A" w:rsidP="00D256AB">
      <w:pPr>
        <w:autoSpaceDE w:val="0"/>
        <w:autoSpaceDN w:val="0"/>
        <w:spacing w:before="122" w:after="0" w:line="230" w:lineRule="auto"/>
        <w:rPr>
          <w:lang w:val="ru-RU"/>
        </w:rPr>
      </w:pPr>
    </w:p>
    <w:p w:rsidR="005F5E9A" w:rsidRPr="00ED7A90" w:rsidRDefault="00F53867">
      <w:pPr>
        <w:autoSpaceDE w:val="0"/>
        <w:autoSpaceDN w:val="0"/>
        <w:spacing w:before="1038" w:after="0" w:line="262" w:lineRule="auto"/>
        <w:ind w:left="3744" w:right="3744"/>
        <w:jc w:val="center"/>
        <w:rPr>
          <w:lang w:val="ru-RU"/>
        </w:rPr>
      </w:pPr>
      <w:r w:rsidRPr="00ED7A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ED7A90">
        <w:rPr>
          <w:lang w:val="ru-RU"/>
        </w:rPr>
        <w:br/>
      </w:r>
      <w:r w:rsidRPr="00ED7A9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AE15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277059</w:t>
      </w:r>
      <w:r w:rsidRPr="00ED7A90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5F5E9A" w:rsidRPr="006E19F7" w:rsidRDefault="00F53867">
      <w:pPr>
        <w:autoSpaceDE w:val="0"/>
        <w:autoSpaceDN w:val="0"/>
        <w:spacing w:before="166" w:after="0" w:line="262" w:lineRule="auto"/>
        <w:ind w:left="3456" w:right="3312"/>
        <w:jc w:val="center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5F5E9A" w:rsidRPr="006E19F7" w:rsidRDefault="00F53867">
      <w:pPr>
        <w:autoSpaceDE w:val="0"/>
        <w:autoSpaceDN w:val="0"/>
        <w:spacing w:before="672" w:after="0" w:line="262" w:lineRule="auto"/>
        <w:ind w:left="3024" w:right="2880"/>
        <w:jc w:val="center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98" w:right="662" w:bottom="962" w:left="738" w:header="720" w:footer="720" w:gutter="0"/>
          <w:cols w:space="720" w:equalWidth="0">
            <w:col w:w="10500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798" w:line="220" w:lineRule="exact"/>
        <w:rPr>
          <w:lang w:val="ru-RU"/>
        </w:rPr>
      </w:pPr>
    </w:p>
    <w:p w:rsidR="005F5E9A" w:rsidRPr="006E19F7" w:rsidRDefault="00F53867">
      <w:pPr>
        <w:autoSpaceDE w:val="0"/>
        <w:autoSpaceDN w:val="0"/>
        <w:spacing w:after="0" w:line="230" w:lineRule="auto"/>
        <w:ind w:right="3534"/>
        <w:jc w:val="right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Владикавказ 2021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101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216" w:line="220" w:lineRule="exact"/>
        <w:rPr>
          <w:lang w:val="ru-RU"/>
        </w:rPr>
      </w:pPr>
    </w:p>
    <w:p w:rsidR="005F5E9A" w:rsidRPr="006E19F7" w:rsidRDefault="00F53867">
      <w:pPr>
        <w:autoSpaceDE w:val="0"/>
        <w:autoSpaceDN w:val="0"/>
        <w:spacing w:after="0" w:line="230" w:lineRule="auto"/>
        <w:rPr>
          <w:lang w:val="ru-RU"/>
        </w:rPr>
      </w:pP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F5E9A" w:rsidRPr="006E19F7" w:rsidRDefault="00F53867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5F5E9A" w:rsidRPr="006E19F7" w:rsidRDefault="00F53867">
      <w:pPr>
        <w:autoSpaceDE w:val="0"/>
        <w:autoSpaceDN w:val="0"/>
        <w:spacing w:before="264" w:after="0" w:line="262" w:lineRule="auto"/>
        <w:rPr>
          <w:lang w:val="ru-RU"/>
        </w:rPr>
      </w:pP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5F5E9A" w:rsidRPr="006E19F7" w:rsidRDefault="00F53867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5F5E9A" w:rsidRPr="006E19F7" w:rsidRDefault="00F53867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5F5E9A" w:rsidRPr="006E19F7" w:rsidRDefault="00F53867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5F5E9A" w:rsidRPr="006E19F7" w:rsidRDefault="00F53867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5F5E9A" w:rsidRPr="006E19F7" w:rsidRDefault="00F53867">
      <w:pPr>
        <w:autoSpaceDE w:val="0"/>
        <w:autoSpaceDN w:val="0"/>
        <w:spacing w:before="262" w:after="0" w:line="230" w:lineRule="auto"/>
        <w:rPr>
          <w:lang w:val="ru-RU"/>
        </w:rPr>
      </w:pP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66" w:line="220" w:lineRule="exact"/>
        <w:rPr>
          <w:lang w:val="ru-RU"/>
        </w:rPr>
      </w:pPr>
    </w:p>
    <w:p w:rsidR="005F5E9A" w:rsidRPr="006E19F7" w:rsidRDefault="00F53867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5F5E9A" w:rsidRPr="006E19F7" w:rsidRDefault="00F53867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5F5E9A" w:rsidRPr="006E19F7" w:rsidRDefault="00F53867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5F5E9A" w:rsidRPr="006E19F7" w:rsidRDefault="00F53867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:rsidR="005F5E9A" w:rsidRPr="006E19F7" w:rsidRDefault="00F53867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78" w:line="220" w:lineRule="exact"/>
        <w:rPr>
          <w:lang w:val="ru-RU"/>
        </w:rPr>
      </w:pPr>
    </w:p>
    <w:p w:rsidR="005F5E9A" w:rsidRPr="006E19F7" w:rsidRDefault="00F53867">
      <w:pPr>
        <w:autoSpaceDE w:val="0"/>
        <w:autoSpaceDN w:val="0"/>
        <w:spacing w:after="0" w:line="230" w:lineRule="auto"/>
        <w:rPr>
          <w:lang w:val="ru-RU"/>
        </w:rPr>
      </w:pP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F5E9A" w:rsidRPr="006E19F7" w:rsidRDefault="00F538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5F5E9A" w:rsidRPr="006E19F7" w:rsidRDefault="00F538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5F5E9A" w:rsidRPr="006E19F7" w:rsidRDefault="00F538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5F5E9A" w:rsidRPr="006E19F7" w:rsidRDefault="00F538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5F5E9A" w:rsidRPr="006E19F7" w:rsidRDefault="00F538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5F5E9A" w:rsidRPr="006E19F7" w:rsidRDefault="00F5386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5F5E9A" w:rsidRPr="006E19F7" w:rsidRDefault="00F5386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5F5E9A" w:rsidRPr="006E19F7" w:rsidRDefault="00F5386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5F5E9A" w:rsidRPr="006E19F7" w:rsidRDefault="00F538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78" w:line="220" w:lineRule="exact"/>
        <w:rPr>
          <w:lang w:val="ru-RU"/>
        </w:rPr>
      </w:pPr>
    </w:p>
    <w:p w:rsidR="005F5E9A" w:rsidRPr="006E19F7" w:rsidRDefault="00F5386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5F5E9A" w:rsidRPr="006E19F7" w:rsidRDefault="00F53867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5F5E9A" w:rsidRPr="006E19F7" w:rsidRDefault="00F5386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F5E9A" w:rsidRPr="006E19F7" w:rsidRDefault="00F538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F5E9A" w:rsidRPr="006E19F7" w:rsidRDefault="00F5386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5F5E9A" w:rsidRPr="006E19F7" w:rsidRDefault="00F53867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5F5E9A" w:rsidRPr="006E19F7" w:rsidRDefault="00F538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78" w:line="220" w:lineRule="exact"/>
        <w:rPr>
          <w:lang w:val="ru-RU"/>
        </w:rPr>
      </w:pPr>
    </w:p>
    <w:p w:rsidR="005F5E9A" w:rsidRPr="006E19F7" w:rsidRDefault="00F53867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F5E9A" w:rsidRPr="006E19F7" w:rsidRDefault="00F53867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5F5E9A" w:rsidRPr="006E19F7" w:rsidRDefault="00F5386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5F5E9A" w:rsidRPr="006E19F7" w:rsidRDefault="00F53867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F5E9A" w:rsidRPr="006E19F7" w:rsidRDefault="00F5386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cussion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F5E9A" w:rsidRPr="006E19F7" w:rsidRDefault="00F538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5E9A" w:rsidRPr="006E19F7" w:rsidRDefault="00F5386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5F5E9A" w:rsidRPr="006E19F7" w:rsidRDefault="00F53867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66" w:line="220" w:lineRule="exact"/>
        <w:rPr>
          <w:lang w:val="ru-RU"/>
        </w:rPr>
      </w:pPr>
    </w:p>
    <w:p w:rsidR="005F5E9A" w:rsidRPr="006E19F7" w:rsidRDefault="00F53867">
      <w:pPr>
        <w:autoSpaceDE w:val="0"/>
        <w:autoSpaceDN w:val="0"/>
        <w:spacing w:after="0" w:line="230" w:lineRule="auto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5F5E9A" w:rsidRPr="006E19F7" w:rsidRDefault="00F538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5F5E9A" w:rsidRPr="006E19F7" w:rsidRDefault="00F53867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5F5E9A" w:rsidRPr="006E19F7" w:rsidRDefault="00F53867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аудировании языковой, в том числе контекстуальной, догадки.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собствен- ных высказываний ключевых слов, плана.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78" w:line="220" w:lineRule="exact"/>
        <w:rPr>
          <w:lang w:val="ru-RU"/>
        </w:rPr>
      </w:pPr>
    </w:p>
    <w:p w:rsidR="005F5E9A" w:rsidRPr="006E19F7" w:rsidRDefault="00F53867">
      <w:pPr>
        <w:autoSpaceDE w:val="0"/>
        <w:autoSpaceDN w:val="0"/>
        <w:spacing w:after="0" w:line="230" w:lineRule="auto"/>
        <w:rPr>
          <w:lang w:val="ru-RU"/>
        </w:rPr>
      </w:pP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F5E9A" w:rsidRPr="006E19F7" w:rsidRDefault="00F53867">
      <w:pPr>
        <w:autoSpaceDE w:val="0"/>
        <w:autoSpaceDN w:val="0"/>
        <w:spacing w:before="262" w:after="0" w:line="230" w:lineRule="auto"/>
        <w:rPr>
          <w:lang w:val="ru-RU"/>
        </w:rPr>
      </w:pP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F5E9A" w:rsidRPr="006E19F7" w:rsidRDefault="00F53867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78" w:line="220" w:lineRule="exact"/>
        <w:rPr>
          <w:lang w:val="ru-RU"/>
        </w:rPr>
      </w:pPr>
    </w:p>
    <w:p w:rsidR="005F5E9A" w:rsidRPr="006E19F7" w:rsidRDefault="00F53867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66" w:line="220" w:lineRule="exact"/>
        <w:rPr>
          <w:lang w:val="ru-RU"/>
        </w:rPr>
      </w:pPr>
    </w:p>
    <w:p w:rsidR="005F5E9A" w:rsidRPr="006E19F7" w:rsidRDefault="00F53867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5F5E9A" w:rsidRPr="006E19F7" w:rsidRDefault="00F53867">
      <w:pPr>
        <w:autoSpaceDE w:val="0"/>
        <w:autoSpaceDN w:val="0"/>
        <w:spacing w:before="264" w:after="0" w:line="230" w:lineRule="auto"/>
        <w:rPr>
          <w:lang w:val="ru-RU"/>
        </w:rPr>
      </w:pP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90" w:line="220" w:lineRule="exact"/>
        <w:rPr>
          <w:lang w:val="ru-RU"/>
        </w:rPr>
      </w:pPr>
    </w:p>
    <w:p w:rsidR="005F5E9A" w:rsidRPr="006E19F7" w:rsidRDefault="00F53867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78" w:line="220" w:lineRule="exact"/>
        <w:rPr>
          <w:lang w:val="ru-RU"/>
        </w:rPr>
      </w:pPr>
    </w:p>
    <w:p w:rsidR="005F5E9A" w:rsidRPr="006E19F7" w:rsidRDefault="00F53867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78" w:line="220" w:lineRule="exact"/>
        <w:rPr>
          <w:lang w:val="ru-RU"/>
        </w:rPr>
      </w:pPr>
    </w:p>
    <w:p w:rsidR="005F5E9A" w:rsidRPr="006E19F7" w:rsidRDefault="00F5386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5F5E9A" w:rsidRPr="006E19F7" w:rsidRDefault="00F53867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F5E9A" w:rsidRPr="006E19F7" w:rsidRDefault="00F53867">
      <w:pPr>
        <w:autoSpaceDE w:val="0"/>
        <w:autoSpaceDN w:val="0"/>
        <w:spacing w:before="262" w:after="0" w:line="230" w:lineRule="auto"/>
        <w:rPr>
          <w:lang w:val="ru-RU"/>
        </w:rPr>
      </w:pP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F5E9A" w:rsidRPr="006E19F7" w:rsidRDefault="00F5386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5F5E9A" w:rsidRPr="006E19F7" w:rsidRDefault="00F53867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66" w:line="220" w:lineRule="exact"/>
        <w:rPr>
          <w:lang w:val="ru-RU"/>
        </w:rPr>
      </w:pPr>
    </w:p>
    <w:p w:rsidR="005F5E9A" w:rsidRPr="006E19F7" w:rsidRDefault="00F5386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E19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6E19F7">
        <w:rPr>
          <w:lang w:val="ru-RU"/>
        </w:rPr>
        <w:br/>
      </w: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5F5E9A" w:rsidRPr="006E19F7" w:rsidRDefault="00F5386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6E19F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66" w:line="220" w:lineRule="exact"/>
        <w:rPr>
          <w:lang w:val="ru-RU"/>
        </w:rPr>
      </w:pPr>
    </w:p>
    <w:p w:rsidR="005F5E9A" w:rsidRPr="006E19F7" w:rsidRDefault="00F53867">
      <w:pPr>
        <w:autoSpaceDE w:val="0"/>
        <w:autoSpaceDN w:val="0"/>
        <w:spacing w:after="0" w:line="271" w:lineRule="auto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5F5E9A" w:rsidRPr="006E19F7" w:rsidRDefault="00F53867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6E19F7">
        <w:rPr>
          <w:lang w:val="ru-RU"/>
        </w:rPr>
        <w:tab/>
      </w:r>
      <w:r w:rsidRPr="006E19F7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5F5E9A" w:rsidRPr="006E19F7" w:rsidRDefault="005F5E9A">
      <w:pPr>
        <w:rPr>
          <w:lang w:val="ru-RU"/>
        </w:rPr>
        <w:sectPr w:rsidR="005F5E9A" w:rsidRPr="006E19F7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5F5E9A" w:rsidRPr="006E19F7" w:rsidRDefault="005F5E9A">
      <w:pPr>
        <w:autoSpaceDE w:val="0"/>
        <w:autoSpaceDN w:val="0"/>
        <w:spacing w:after="64" w:line="220" w:lineRule="exact"/>
        <w:rPr>
          <w:lang w:val="ru-RU"/>
        </w:rPr>
      </w:pPr>
    </w:p>
    <w:p w:rsidR="005F5E9A" w:rsidRDefault="00F5386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3602"/>
        <w:gridCol w:w="1116"/>
        <w:gridCol w:w="4372"/>
      </w:tblGrid>
      <w:tr w:rsidR="005F5E9A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F5E9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A" w:rsidRDefault="005F5E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A" w:rsidRDefault="005F5E9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A" w:rsidRDefault="005F5E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A" w:rsidRDefault="005F5E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A" w:rsidRDefault="005F5E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A" w:rsidRDefault="005F5E9A"/>
        </w:tc>
      </w:tr>
      <w:tr w:rsidR="005F5E9A">
        <w:trPr>
          <w:trHeight w:hRule="exact" w:val="108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</w:t>
            </w:r>
          </w:p>
          <w:p w:rsidR="005F5E9A" w:rsidRPr="006E19F7" w:rsidRDefault="00F53867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01.09.2022 22.09.2022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речь учителя по ведению урока.</w:t>
            </w:r>
          </w:p>
          <w:p w:rsidR="005F5E9A" w:rsidRPr="006E19F7" w:rsidRDefault="00F53867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слух и понимать связное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учителя, одноклассника,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построенное на знакомом языковом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материале.Вербально/невербально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слова.Использовать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языковую догадку при восприятии на слух текстов, содержащих незнакомые слова.Игнорировать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незнакомые слова, не мешающие понимать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текста.;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 тему прочитанного текста.</w:t>
            </w:r>
          </w:p>
          <w:p w:rsidR="005F5E9A" w:rsidRPr="006E19F7" w:rsidRDefault="00F53867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логическую последовательность основных фактов.Соотносить текст/части текста с иллюстрациями.Читать про себя и находить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адаптированных аутентичных текстах, содержащих отдельные незнакомые слова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информацию, представленную в явном виде.Использование внешних формальных элементов текста (подзаголовки, иллюстрации, сноски) для понимания основного содержания прочитанного текста.Догадываться о значении незнакомых слов по сходству с русским языком, по словообразовательным элементам, по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контексту.Понимать интернациональные слова в контексте. Игнорировать незнакомые слова, не мешающие понимать основное содержание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текста.Пользоваться сносками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лингвострановедческим справочником.Находить значение отдельных незнакомых слов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двуязычном словаре учебника.Читать про себя и понимать запрашиваемую информацию,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представленную в несплошных текстах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(таблице).Работать с информацией,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разных форматах (текст,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рисунок, таблица).;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изученные лексические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единицы (слова, словосочетания, речевые клише);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37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https://www.youtube.com/watch?v=J9vkH9ZreFk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https://uchebnik.mos.ru/material_view/atomic_objects/1218837?</w:t>
            </w:r>
          </w:p>
          <w:p w:rsidR="005F5E9A" w:rsidRDefault="00F53867">
            <w:pPr>
              <w:autoSpaceDE w:val="0"/>
              <w:autoSpaceDN w:val="0"/>
              <w:spacing w:before="20" w:after="0" w:line="37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menuReferrer=/catalogue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https://uchebnik.mos.ru/exam/test/training_spec/313691/task/1</w:t>
            </w:r>
          </w:p>
        </w:tc>
      </w:tr>
    </w:tbl>
    <w:p w:rsidR="005F5E9A" w:rsidRDefault="005F5E9A">
      <w:pPr>
        <w:autoSpaceDE w:val="0"/>
        <w:autoSpaceDN w:val="0"/>
        <w:spacing w:after="0" w:line="14" w:lineRule="exact"/>
      </w:pPr>
    </w:p>
    <w:p w:rsidR="005F5E9A" w:rsidRDefault="005F5E9A">
      <w:pPr>
        <w:sectPr w:rsidR="005F5E9A">
          <w:pgSz w:w="16840" w:h="11900"/>
          <w:pgMar w:top="282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3602"/>
        <w:gridCol w:w="1116"/>
        <w:gridCol w:w="4372"/>
      </w:tblGrid>
      <w:tr w:rsidR="005F5E9A" w:rsidRPr="00E14F2A">
        <w:trPr>
          <w:trHeight w:hRule="exact" w:val="10824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9406" w:after="0" w:line="254" w:lineRule="auto"/>
              <w:ind w:left="72" w:right="144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интернациональные слова, синонимы.Узнавать простые словообразовательные элементы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(суффиксы, префиксы).Группировать слова по их тематической принадлежности.Опираться на языковую догадку в процессе чтения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 (интернациональные слова, слова, образованные путем аффиксации).;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</w:tr>
      <w:tr w:rsidR="005F5E9A">
        <w:trPr>
          <w:trHeight w:hRule="exact" w:val="83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23.09.2022 06.10.2022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изученные лексические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(слова, словосочетания, речевые клише); интернациональные слова, синонимы.Узнавать простые словообразовательные элементы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(суффиксы, префиксы).Группировать слова по их тематической принадлежности.Опираться на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языковую догадку в процессе чтения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аудирования (интернациональные слова, слова, образованные путем аффиксации).;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предложении.Использовать в речи предложения с простым глагольным, составным именным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составным глагольным сказуемыми.Распознавать и употреблять в устной и письменной речи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изученные морфологические формы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синтаксические конструкции английского языка в рамках тематического содержания речи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решаемой коммуникативной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задачей.Распознавать в письменном тексте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дифференцировать слова по определённым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 (существительные, прилагательные, смысловые глаголы).;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элементы речевого поведенческого этикета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стране/странах изучаемого языка в отобранных ситуациях общения («В семье», «В школе», «На улице»).Понимать и использовать в устной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письменной речи наиболее употребительную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тематическую фоновую лексику и реалии в рамках отобранного тематического содержания.Владеть базовыми знаниями о социокультурном портрете родной страны и страны/стран изучаемого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языка.Правильно оформлять свой адрес на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английском языке (в анкете, в формуляре).Кратко представлять Россию; некоторые культурные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явления родной страны и страны/стран изучаемого языка.Находить сходство и различие в традициях родной страны и страны/стран изучаемого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языка.Систематизировать и анализировать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полученную информацию.;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42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https://www.youtube.com/watch?v=7Y28sQVFVLc https://www.youtube.com/watch?v=eH9A-Pc2O5A https://uchebnik.mos.ru/material/app/268138?</w:t>
            </w:r>
          </w:p>
          <w:p w:rsidR="005F5E9A" w:rsidRDefault="00F5386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menuReferrer=/catalogue</w:t>
            </w:r>
          </w:p>
        </w:tc>
      </w:tr>
      <w:tr w:rsidR="005F5E9A">
        <w:trPr>
          <w:trHeight w:hRule="exact" w:val="123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88" w:after="0" w:line="262" w:lineRule="auto"/>
              <w:ind w:left="72" w:right="144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Досуг и увлечения/хобби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07.10.2022 27.10.2022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 тему прочитанного текста.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37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https://www.youtube.com/watch?v=Selce8fafog https://www.youtube.com/watch?v=1Ckh0kPs-HU</w:t>
            </w:r>
          </w:p>
        </w:tc>
      </w:tr>
    </w:tbl>
    <w:p w:rsidR="005F5E9A" w:rsidRDefault="005F5E9A">
      <w:pPr>
        <w:autoSpaceDE w:val="0"/>
        <w:autoSpaceDN w:val="0"/>
        <w:spacing w:after="0" w:line="14" w:lineRule="exact"/>
      </w:pPr>
    </w:p>
    <w:p w:rsidR="005F5E9A" w:rsidRDefault="005F5E9A">
      <w:pPr>
        <w:sectPr w:rsidR="005F5E9A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5E9A" w:rsidRPr="006E19F7" w:rsidRDefault="00F53867">
      <w:pPr>
        <w:autoSpaceDE w:val="0"/>
        <w:autoSpaceDN w:val="0"/>
        <w:spacing w:before="1000" w:after="0" w:line="257" w:lineRule="auto"/>
        <w:ind w:left="6496" w:right="5472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Устанавливать логическую последовательность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основных фактов.Соотносить текст/части текста с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иллюстрациями.Читать про себя и находить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несложных адаптированных аутентичных текстах,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содержащих отдельные незнакомые слова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запрашиваемую информацию, представленную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явном виде.Использование внешних формальных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элементов текста (подзаголовки, иллюстрации,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сноски) для понимания основного содержания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прочитанного текста.Догадываться о значении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незнакомых слов по сходству с русским языком, по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словообразовательным элементам, по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контексту.Понимать интернациональные слова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контексте. Игнорировать незнакомые слова, не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мешающие понимать основное содержание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текста.Пользоваться сносками 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лингвострановедческим справочником.Находить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значение отдельных незнакомых слов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двуязычном словаре учебника.Читать про себя 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запрашиваемую информацию,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несплошных текстах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(таблице).Работать с информацией,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представленной в разных форматах (текст,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таблица).;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Правильно писать изученные слова. Вставлять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пропущенные буквы в слове.Правильно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расставлять знаки препинания: запятую при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перечислении и обращении; апостроф (в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сокращенных формах глаголов (глагола-связки,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вспомогательного и модального);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притяжательном падеже имен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существительных/</w:t>
      </w:r>
      <w:r>
        <w:rPr>
          <w:rFonts w:ascii="Times New Roman" w:eastAsia="Times New Roman" w:hAnsi="Times New Roman"/>
          <w:color w:val="000000"/>
          <w:w w:val="97"/>
          <w:sz w:val="16"/>
        </w:rPr>
        <w:t>Possessive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w w:val="97"/>
          <w:sz w:val="16"/>
        </w:rPr>
        <w:t>Case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).Правильно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ставить знаки препинания в конце предложения: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точку в конце повествовательного предложения,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вопросительный знак в конце вопросительного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предложения, восклицательный знак в конце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восклицательного предложения. Расставлять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электронном сообщении личного характера знаки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препинания, диктуемые его форматом,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соответствии с нормами, принятыми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стране/странах изучаемого языка.;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отдельные социокультурные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элементы речевого поведенческого этикета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стране/странах изучаемого языка в отобранных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ситуациях общения («В семье», «В школе», «На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улице»).Понимать и использовать в устной 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письменной речи наиболее употребительную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тематическую фоновую лексику и реалии в рамках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отобранного тематического содержания.Владеть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базовыми знаниями о социокультурном портрете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родной страны и страны/стран изучаемого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языка.Правильно оформлять свой адрес на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английском языке (в анкете, в формуляре).Кратко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представлять Россию; некоторые культурные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явления родной страны и страны/стран изучаемого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языка.Находить сходство и различие в традициях</w:t>
      </w:r>
    </w:p>
    <w:p w:rsidR="005F5E9A" w:rsidRPr="006E19F7" w:rsidRDefault="005F5E9A">
      <w:pPr>
        <w:rPr>
          <w:lang w:val="ru-RU"/>
        </w:rPr>
        <w:sectPr w:rsidR="005F5E9A" w:rsidRPr="006E19F7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3602"/>
        <w:gridCol w:w="1116"/>
        <w:gridCol w:w="4372"/>
      </w:tblGrid>
      <w:tr w:rsidR="005F5E9A" w:rsidRPr="00E14F2A">
        <w:trPr>
          <w:trHeight w:hRule="exact" w:val="1239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11758" w:after="0" w:line="250" w:lineRule="auto"/>
              <w:ind w:left="72" w:right="672"/>
              <w:jc w:val="both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родной страны и страны/стран изучаемого языка.Систематизировать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</w:tr>
      <w:tr w:rsidR="005F5E9A">
        <w:trPr>
          <w:trHeight w:hRule="exact" w:val="815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88" w:after="0" w:line="254" w:lineRule="auto"/>
              <w:ind w:left="72" w:right="144"/>
            </w:pP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28.10.2022 17.11.2022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благодарность.Обращаться с просьбой, вежливо соглашаться/не соглашаться выполнить просьбу; приглашать собеседника к совместной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вежливо соглашаться/не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соглашаться на предложение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собеседника.Сообщать фактическую информацию,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слова, речевые ситуации и/или иллюстрации,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 слух и адекватно произносить все звуки английского языка, соблюдая нормы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произнесения звуков. Соблюдать правильное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ударение в изолированном слове, фразе.Соблюдать правило отсутствия ударения на служебных словах (артиклях, союзах, предлогах).Различать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коммуникативный тип предложения по его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интонации.Членить предложение на смысловые группы.;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пропущенные буквы в слове.Правильно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расставлять знаки препинания: запятую при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перечислении и обращении; апостроф (в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сокращенных формах глаголов (глагола-связки, вспомогательного и модального);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притяжательном падеже имен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</w:t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Case</w:t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).Правильно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восклицательного предложения. Расставлять в электронном сообщении личного характера знаки препинания, диктуемые его форматом,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нормами, принятыми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стране/странах изучаемого языка.;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https://uchebnik.mos.ru/material/app/333481? menuReferrer=catalogue</w:t>
            </w:r>
          </w:p>
          <w:p w:rsidR="005F5E9A" w:rsidRDefault="00F53867">
            <w:pPr>
              <w:autoSpaceDE w:val="0"/>
              <w:autoSpaceDN w:val="0"/>
              <w:spacing w:before="212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https://uchebnik.mos.ru/material/app/332731? menuReferrer=catalogue</w:t>
            </w:r>
          </w:p>
        </w:tc>
      </w:tr>
    </w:tbl>
    <w:p w:rsidR="005F5E9A" w:rsidRDefault="005F5E9A">
      <w:pPr>
        <w:autoSpaceDE w:val="0"/>
        <w:autoSpaceDN w:val="0"/>
        <w:spacing w:after="0" w:line="14" w:lineRule="exact"/>
      </w:pPr>
    </w:p>
    <w:p w:rsidR="005F5E9A" w:rsidRDefault="005F5E9A">
      <w:pPr>
        <w:sectPr w:rsidR="005F5E9A">
          <w:pgSz w:w="16840" w:h="11900"/>
          <w:pgMar w:top="0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5E9A" w:rsidRDefault="005F5E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3602"/>
        <w:gridCol w:w="1116"/>
        <w:gridCol w:w="4372"/>
      </w:tblGrid>
      <w:tr w:rsidR="005F5E9A">
        <w:trPr>
          <w:trHeight w:hRule="exact" w:val="838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18.11.2022 01.12.2022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благодарность.Обращаться с просьбой, вежливо соглашаться/не соглашаться выполнить просьбу; приглашать собеседника к совместной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вежливо соглашаться/не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соглашаться на предложение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собеседника.Сообщать фактическую информацию,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слова, речевые ситуации и/или иллюстрации,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речь учителя по ведению урока.</w:t>
            </w:r>
          </w:p>
          <w:p w:rsidR="005F5E9A" w:rsidRPr="006E19F7" w:rsidRDefault="00F53867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слух и понимать связное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учителя, одноклассника,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построенное на знакомом языковом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материале.Вербально/невербально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слова.Использовать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языковую догадку при восприятии на слух текстов, содержащих незнакомые слова.Игнорировать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незнакомые слова, не мешающие понимать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текста.;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изученные лексические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(слова, словосочетания, речевые клише); интернациональные слова, синонимы.Узнавать простые словообразовательные элементы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(суффиксы, префиксы).Группировать слова по их тематической принадлежности.Опираться на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языковую догадку в процессе чтения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 (интернациональные слова, слова, образованные путем аффиксации).;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https://uchebnik.mos.ru/material_view/atomic_objects/1491242? menuReferrer=catalogue</w:t>
            </w:r>
          </w:p>
          <w:p w:rsidR="005F5E9A" w:rsidRDefault="00F53867">
            <w:pPr>
              <w:autoSpaceDE w:val="0"/>
              <w:autoSpaceDN w:val="0"/>
              <w:spacing w:before="212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https://uchebnik.mos.ru/material_view/atomic_objects/11137? menuReferrer=catalogue</w:t>
            </w:r>
          </w:p>
          <w:p w:rsidR="005F5E9A" w:rsidRDefault="00F53867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https://uchebnik.mos.ru/exam/test/training_spec/304117/task/1</w:t>
            </w:r>
          </w:p>
        </w:tc>
      </w:tr>
      <w:tr w:rsidR="005F5E9A">
        <w:trPr>
          <w:trHeight w:hRule="exact" w:val="146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Школа, школьная жизнь, школьная форма, изучаемые предметы.</w:t>
            </w:r>
          </w:p>
          <w:p w:rsidR="005F5E9A" w:rsidRDefault="00F53867">
            <w:pPr>
              <w:autoSpaceDE w:val="0"/>
              <w:autoSpaceDN w:val="0"/>
              <w:spacing w:before="32" w:after="0" w:line="254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02.12.2022 29.12.2022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фотографии.Описывать объект,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определённой схеме.Передавать содержание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 с опорой на вопросы, план, ключевые слова и/или иллюстрации,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фотографии.Кратко излагать результаты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выполненной проектной работы.Работать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 и в группе при выполнении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37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https://resh.edu.ru/subject/lesson/7473/main/309350/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https://uchebnik.mos.ru/material_view/atomic_objects/10292?</w:t>
            </w:r>
          </w:p>
          <w:p w:rsidR="005F5E9A" w:rsidRDefault="00F53867">
            <w:pPr>
              <w:autoSpaceDE w:val="0"/>
              <w:autoSpaceDN w:val="0"/>
              <w:spacing w:before="20" w:after="0" w:line="37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https://uchebnik.mos.ru/material_view/atomic_objects/10499234?</w:t>
            </w:r>
          </w:p>
          <w:p w:rsidR="005F5E9A" w:rsidRDefault="00F53867">
            <w:pPr>
              <w:autoSpaceDE w:val="0"/>
              <w:autoSpaceDN w:val="0"/>
              <w:spacing w:before="18" w:after="0" w:line="42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https://resh.edu.ru/subject/lesson/7474/start/229475/ https://uchebnik.mos.ru/exam/test/training_spec/326128</w:t>
            </w:r>
          </w:p>
        </w:tc>
      </w:tr>
    </w:tbl>
    <w:p w:rsidR="005F5E9A" w:rsidRDefault="005F5E9A">
      <w:pPr>
        <w:autoSpaceDE w:val="0"/>
        <w:autoSpaceDN w:val="0"/>
        <w:spacing w:after="0" w:line="14" w:lineRule="exact"/>
      </w:pPr>
    </w:p>
    <w:p w:rsidR="005F5E9A" w:rsidRDefault="005F5E9A">
      <w:pPr>
        <w:sectPr w:rsidR="005F5E9A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5E9A" w:rsidRPr="006E19F7" w:rsidRDefault="00F53867">
      <w:pPr>
        <w:tabs>
          <w:tab w:val="left" w:pos="11214"/>
        </w:tabs>
        <w:autoSpaceDE w:val="0"/>
        <w:autoSpaceDN w:val="0"/>
        <w:spacing w:before="2394" w:after="0" w:line="245" w:lineRule="auto"/>
        <w:ind w:left="6496" w:right="720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проектной работы.; </w:t>
      </w:r>
      <w:r w:rsidRPr="006E19F7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w w:val="97"/>
          <w:sz w:val="16"/>
        </w:rPr>
        <w:t>https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://</w:t>
      </w:r>
      <w:r>
        <w:rPr>
          <w:rFonts w:ascii="Times New Roman" w:eastAsia="Times New Roman" w:hAnsi="Times New Roman"/>
          <w:color w:val="000000"/>
          <w:w w:val="97"/>
          <w:sz w:val="16"/>
        </w:rPr>
        <w:t>uchebnik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</w:t>
      </w:r>
      <w:r>
        <w:rPr>
          <w:rFonts w:ascii="Times New Roman" w:eastAsia="Times New Roman" w:hAnsi="Times New Roman"/>
          <w:color w:val="000000"/>
          <w:w w:val="97"/>
          <w:sz w:val="16"/>
        </w:rPr>
        <w:t>mos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</w:t>
      </w:r>
      <w:r>
        <w:rPr>
          <w:rFonts w:ascii="Times New Roman" w:eastAsia="Times New Roman" w:hAnsi="Times New Roman"/>
          <w:color w:val="000000"/>
          <w:w w:val="97"/>
          <w:sz w:val="16"/>
        </w:rPr>
        <w:t>ru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000000"/>
          <w:w w:val="97"/>
          <w:sz w:val="16"/>
        </w:rPr>
        <w:t>exam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000000"/>
          <w:w w:val="97"/>
          <w:sz w:val="16"/>
        </w:rPr>
        <w:t>test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000000"/>
          <w:w w:val="97"/>
          <w:sz w:val="16"/>
        </w:rPr>
        <w:t>training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_</w:t>
      </w:r>
      <w:r>
        <w:rPr>
          <w:rFonts w:ascii="Times New Roman" w:eastAsia="Times New Roman" w:hAnsi="Times New Roman"/>
          <w:color w:val="000000"/>
          <w:w w:val="97"/>
          <w:sz w:val="16"/>
        </w:rPr>
        <w:t>spec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/326128 Понимать речь учителя по ведению урока.</w:t>
      </w:r>
    </w:p>
    <w:p w:rsidR="005F5E9A" w:rsidRPr="006E19F7" w:rsidRDefault="00F53867">
      <w:pPr>
        <w:autoSpaceDE w:val="0"/>
        <w:autoSpaceDN w:val="0"/>
        <w:spacing w:before="20" w:after="0" w:line="254" w:lineRule="auto"/>
        <w:ind w:left="6496" w:right="5472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Распознавать на слух и понимать связное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высказывание учителя, одноклассника,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построенное на знакомом языковом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материале.Вербально/невербально реагировать на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услышанное. Воспринимать на слух и понимать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основное содержание несложных аутентичных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текстов, содержащие отдельные незнакомые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слова.Определять тему прослушанного текста.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Воспринимать на слух и понимать запрашиваемую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информацию, представленную в явном виде,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несложных аутентичных текстах, содержащих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отдельные незнакомые слова.Использовать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языковую догадку при восприятии на слух текстов,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содержащих незнакомые слова.Игнорировать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незнакомые слова, не мешающие понимать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содержание текста.;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про себя и понимать основное содержание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несложных адаптированных аутентичных текстов,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содержащие отдельные незнакомые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слова.Определять тему прочитанного текста.</w:t>
      </w:r>
    </w:p>
    <w:p w:rsidR="005F5E9A" w:rsidRPr="006E19F7" w:rsidRDefault="00F53867">
      <w:pPr>
        <w:autoSpaceDE w:val="0"/>
        <w:autoSpaceDN w:val="0"/>
        <w:spacing w:before="20" w:after="0" w:line="257" w:lineRule="auto"/>
        <w:ind w:left="6496" w:right="5472"/>
        <w:rPr>
          <w:lang w:val="ru-RU"/>
        </w:rPr>
      </w:pP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Устанавливать логическую последовательность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основных фактов.Соотносить текст/части текста с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иллюстрациями.Читать про себя и находить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несложных адаптированных аутентичных текстах,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содержащих отдельные незнакомые слова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запрашиваемую информацию, представленную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явном виде.Использование внешних формальных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элементов текста (подзаголовки, иллюстрации,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сноски) для понимания основного содержания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прочитанного текста.Догадываться о значении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незнакомых слов по сходству с русским языком, по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словообразовательным элементам, по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контексту.Понимать интернациональные слова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контексте. Игнорировать незнакомые слова, не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мешающие понимать основное содержание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текста.Пользоваться сносками 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лингвострановедческим справочником.Находить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значение отдельных незнакомых слов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двуязычном словаре учебника.Читать про себя 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запрашиваемую информацию,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несплошных текстах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(таблице).Работать с информацией,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представленной в разных форматах (текст,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таблица).;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Правильно писать изученные слова. Вставлять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пропущенные буквы в слове.Правильно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расставлять знаки препинания: запятую при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перечислении и обращении; апостроф (в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сокращенных формах глаголов (глагола-связки,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вспомогательного и модального); в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притяжательном падеже имен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существительных/</w:t>
      </w:r>
      <w:r>
        <w:rPr>
          <w:rFonts w:ascii="Times New Roman" w:eastAsia="Times New Roman" w:hAnsi="Times New Roman"/>
          <w:color w:val="000000"/>
          <w:w w:val="97"/>
          <w:sz w:val="16"/>
        </w:rPr>
        <w:t>Possessive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w w:val="97"/>
          <w:sz w:val="16"/>
        </w:rPr>
        <w:t>Case</w:t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).Правильно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ставить знаки препинания в конце предложения: </w:t>
      </w:r>
      <w:r w:rsidRPr="006E19F7">
        <w:rPr>
          <w:lang w:val="ru-RU"/>
        </w:rPr>
        <w:br/>
      </w:r>
      <w:r w:rsidRPr="006E19F7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точку в конце повествовательного предложения,</w:t>
      </w:r>
    </w:p>
    <w:p w:rsidR="005F5E9A" w:rsidRPr="006E19F7" w:rsidRDefault="005F5E9A">
      <w:pPr>
        <w:rPr>
          <w:lang w:val="ru-RU"/>
        </w:rPr>
        <w:sectPr w:rsidR="005F5E9A" w:rsidRPr="006E19F7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3602"/>
        <w:gridCol w:w="1116"/>
        <w:gridCol w:w="4372"/>
      </w:tblGrid>
      <w:tr w:rsidR="005F5E9A" w:rsidRPr="00E14F2A">
        <w:trPr>
          <w:trHeight w:hRule="exact" w:val="1471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13152" w:after="0" w:line="254" w:lineRule="auto"/>
              <w:ind w:left="72" w:right="144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нормами, принятыми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стране/странах изучаемого языка.;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5F5E9A">
            <w:pPr>
              <w:rPr>
                <w:lang w:val="ru-RU"/>
              </w:rPr>
            </w:pPr>
          </w:p>
        </w:tc>
      </w:tr>
      <w:tr w:rsidR="005F5E9A">
        <w:trPr>
          <w:trHeight w:hRule="exact" w:val="80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86" w:after="0" w:line="254" w:lineRule="auto"/>
              <w:ind w:left="72" w:right="144"/>
            </w:pP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09.01.2023 23.01.2023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пропущенные буквы в слове.Правильно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расставлять знаки препинания: запятую при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перечислении и обращении; апостроф (в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сокращенных формах глаголов (глагола-связки, вспомогательного и модального);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притяжательном падеже имен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</w:t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Case</w:t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).Правильно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восклицательного предложения. Расставлять в электронном сообщении личного характера знаки препинания, диктуемые его форматом,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нормами, принятыми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стране/странах изучаемого языка.;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изученные лексические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(слова, словосочетания, речевые клише); интернациональные слова, синонимы.Узнавать простые словообразовательные элементы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(суффиксы, префиксы).Группировать слова по их тематической принадлежности.Опираться на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языковую догадку в процессе чтения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аудирования (интернациональные слова, слова, образованные путем аффиксации).;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предложении.Использовать в речи предложения с простым глагольным, составным именным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составным глагольным сказуемыми.Распознавать и употреблять в устной и письменной речи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изученные морфологические формы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синтаксические конструкции английского языка в рамках тематического содержания речи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решаемой коммуникативной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задачей.Распознавать в письменном тексте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дифференцировать слова по определённым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 (существительные, прилагательные, смысловые глаголы).;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420" w:lineRule="auto"/>
              <w:ind w:left="72" w:right="31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https://uchebnik.mos.ru/exam/test/training_spec/335405/task/1 https://uchebnik.mos.ru/exam/test/training_spec/287029/task/1 https://uchebnik.mos.ru/material_view/atomic_objects/311229?</w:t>
            </w:r>
          </w:p>
          <w:p w:rsidR="005F5E9A" w:rsidRDefault="00F5386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5F5E9A" w:rsidRDefault="005F5E9A">
      <w:pPr>
        <w:autoSpaceDE w:val="0"/>
        <w:autoSpaceDN w:val="0"/>
        <w:spacing w:after="0" w:line="14" w:lineRule="exact"/>
      </w:pPr>
    </w:p>
    <w:p w:rsidR="005F5E9A" w:rsidRDefault="005F5E9A">
      <w:pPr>
        <w:sectPr w:rsidR="005F5E9A">
          <w:pgSz w:w="16840" w:h="11900"/>
          <w:pgMar w:top="0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5E9A" w:rsidRDefault="005F5E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3602"/>
        <w:gridCol w:w="1116"/>
        <w:gridCol w:w="4372"/>
      </w:tblGrid>
      <w:tr w:rsidR="005F5E9A">
        <w:trPr>
          <w:trHeight w:hRule="exact" w:val="743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88" w:after="0" w:line="254" w:lineRule="auto"/>
              <w:ind w:left="72" w:right="432"/>
            </w:pP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24.01.2023 08.02.2023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 тему прочитанного текста.</w:t>
            </w:r>
          </w:p>
          <w:p w:rsidR="005F5E9A" w:rsidRPr="006E19F7" w:rsidRDefault="00F53867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логическую последовательность основных фактов.Соотносить текст/части текста с иллюстрациями.Читать про себя и находить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адаптированных аутентичных текстах, содержащих отдельные незнакомые слова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информацию, представленную в явном виде.Использование внешних формальных элементов текста (подзаголовки, иллюстрации, сноски) для понимания основного содержания прочитанного текста.Догадываться о значении незнакомых слов по сходству с русским языком, по словообразовательным элементам, по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контексту.Понимать интернациональные слова в контексте. Игнорировать незнакомые слова, не мешающие понимать основное содержание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текста.Пользоваться сносками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лингвострановедческим справочником.Находить значение отдельных незнакомых слов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двуязычном словаре учебника.Читать про себя и понимать запрашиваемую информацию,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представленную в несплошных текстах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(таблице).Работать с информацией,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разных форматах (текст,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рисунок, таблица).;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изученные лексические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(слова, словосочетания, речевые клише); интернациональные слова, синонимы.Узнавать простые словообразовательные элементы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(суффиксы, префиксы).Группировать слова по их тематической принадлежности.Опираться на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языковую догадку в процессе чтения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 (интернациональные слова, слова, образованные путем аффиксации).;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420" w:lineRule="auto"/>
              <w:ind w:left="72" w:right="192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https://resh.edu.ru/subject/lesson/655/ https://resh.edu.ru/subject/lesson/504/ https://resh.edu.ru/subject/lesson/507/</w:t>
            </w:r>
          </w:p>
        </w:tc>
      </w:tr>
    </w:tbl>
    <w:p w:rsidR="005F5E9A" w:rsidRDefault="005F5E9A">
      <w:pPr>
        <w:autoSpaceDE w:val="0"/>
        <w:autoSpaceDN w:val="0"/>
        <w:spacing w:after="0" w:line="14" w:lineRule="exact"/>
      </w:pPr>
    </w:p>
    <w:p w:rsidR="005F5E9A" w:rsidRDefault="005F5E9A">
      <w:pPr>
        <w:sectPr w:rsidR="005F5E9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5E9A" w:rsidRDefault="005F5E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3602"/>
        <w:gridCol w:w="1116"/>
        <w:gridCol w:w="4372"/>
      </w:tblGrid>
      <w:tr w:rsidR="005F5E9A">
        <w:trPr>
          <w:trHeight w:hRule="exact" w:val="87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09.02.2023 01.03.2023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речь учителя по ведению урока.</w:t>
            </w:r>
          </w:p>
          <w:p w:rsidR="005F5E9A" w:rsidRPr="006E19F7" w:rsidRDefault="00F53867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слух и понимать связное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учителя, одноклассника,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построенное на знакомом языковом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материале.Вербально/невербально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слова.Использовать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языковую догадку при восприятии на слух текстов, содержащих незнакомые слова.Игнорировать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незнакомые слова, не мешающие понимать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текста.;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изученные лексические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(слова, словосочетания, речевые клише); интернациональные слова, синонимы.Узнавать простые словообразовательные элементы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(суффиксы, префиксы).Группировать слова по их тематической принадлежности.Опираться на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языковую догадку в процессе чтения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аудирования (интернациональные слова, слова, образованные путем аффиксации).;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элементы речевого поведенческого этикета в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стране/странах изучаемого языка в отобранных ситуациях общения («В семье», «В школе», «На улице»).Понимать и использовать в устной 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письменной речи наиболее употребительную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тематическую фоновую лексику и реалии в рамках отобранного тематического содержания.Владеть базовыми знаниями о социокультурном портрете родной страны и страны/стран изучаемого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языка.Правильно оформлять свой адрес на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английском языке (в анкете, в формуляре).Кратко представлять Россию; некоторые культурные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явления родной страны и страны/стран изучаемого языка.Находить сходство и различие в традициях родной страны и страны/стран изучаемого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языка.Систематизировать и анализировать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полученную информацию.;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https://uchebnik.mos.ru/material_view/atomic_objects/117552857? menuReferrer=catalogue</w:t>
            </w:r>
          </w:p>
        </w:tc>
      </w:tr>
    </w:tbl>
    <w:p w:rsidR="005F5E9A" w:rsidRDefault="005F5E9A">
      <w:pPr>
        <w:autoSpaceDE w:val="0"/>
        <w:autoSpaceDN w:val="0"/>
        <w:spacing w:after="0" w:line="14" w:lineRule="exact"/>
      </w:pPr>
    </w:p>
    <w:p w:rsidR="005F5E9A" w:rsidRDefault="005F5E9A">
      <w:pPr>
        <w:sectPr w:rsidR="005F5E9A">
          <w:pgSz w:w="16840" w:h="11900"/>
          <w:pgMar w:top="284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5E9A" w:rsidRDefault="005F5E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3602"/>
        <w:gridCol w:w="1116"/>
        <w:gridCol w:w="4372"/>
      </w:tblGrid>
      <w:tr w:rsidR="005F5E9A">
        <w:trPr>
          <w:trHeight w:hRule="exact" w:val="92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6E19F7" w:rsidRDefault="00F53867">
            <w:pPr>
              <w:autoSpaceDE w:val="0"/>
              <w:autoSpaceDN w:val="0"/>
              <w:spacing w:before="88" w:after="0" w:line="271" w:lineRule="auto"/>
              <w:ind w:left="72" w:right="144"/>
              <w:rPr>
                <w:lang w:val="ru-RU"/>
              </w:rPr>
            </w:pP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Их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географическое положение,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столицы, достопримечательности, культурные особенности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(национальные праздники, </w:t>
            </w:r>
            <w:r w:rsidRPr="006E19F7">
              <w:rPr>
                <w:lang w:val="ru-RU"/>
              </w:rPr>
              <w:br/>
            </w:r>
            <w:r w:rsidRPr="006E19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02.03.2023 26.03.2023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ED7A90" w:rsidRDefault="00F5386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 тему прочитанного текста.</w:t>
            </w:r>
          </w:p>
          <w:p w:rsidR="005F5E9A" w:rsidRPr="00ED7A90" w:rsidRDefault="00F53867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логическую последовательность основных фактов.Соотносить текст/части текста с иллюстрациями.Читать про себя и находить в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адаптированных аутентичных текстах, содержащих отдельные незнакомые слова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информацию, представленную в явном виде.Использование внешних формальных элементов текста (подзаголовки, иллюстрации, сноски) для понимания основного содержания прочитанного текста.Догадываться о значении незнакомых слов по сходству с русским языком, по словообразовательным элементам, по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контексту.Понимать интернациональные слова в контексте. Игнорировать незнакомые слова, не мешающие понимать основное содержание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текста.Пользоваться сносками и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лингвострановедческим справочником.Находить значение отдельных незнакомых слов в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двуязычном словаре учебника.Читать про себя и понимать запрашиваемую информацию,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представленную в несплошных текстах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(таблице).Работать с информацией,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разных форматах (текст,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рисунок, таблица).;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 слух и адекватно произносить все звуки английского языка, соблюдая нормы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произнесения звуков. Соблюдать правильное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ударение в изолированном слове, фразе.Соблюдать правило отсутствия ударения на служебных словах (артиклях, союзах, предлогах).Различать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коммуникативный тип предложения по его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интонации.Членить предложение на смысловые группы.;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изученные лексические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(слова, словосочетания, речевые клише); интернациональные слова, синонимы.Узнавать простые словообразовательные элементы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(суффиксы, префиксы).Группировать слова по их тематической принадлежности.Опираться на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языковую догадку в процессе чтения и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 (интернациональные слова, слова, образованные путем аффиксации).;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https://uchebnik.mos.ru/material_view/atomic_objects/131695452? menuReferrer=catalogue</w:t>
            </w:r>
          </w:p>
          <w:p w:rsidR="005F5E9A" w:rsidRDefault="00F53867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https://uchebnik.mos.ru/exam/test/training_spec/34045/task/1</w:t>
            </w:r>
          </w:p>
        </w:tc>
      </w:tr>
      <w:tr w:rsidR="005F5E9A">
        <w:trPr>
          <w:trHeight w:hRule="exact" w:val="1170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ED7A90" w:rsidRDefault="00F5386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люди родной страны и страны/стран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04.04.2022 29.04.2022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ED7A90" w:rsidRDefault="00F538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речь учителя по ведению урока.</w:t>
            </w:r>
          </w:p>
          <w:p w:rsidR="005F5E9A" w:rsidRDefault="00F53867">
            <w:pPr>
              <w:autoSpaceDE w:val="0"/>
              <w:autoSpaceDN w:val="0"/>
              <w:spacing w:before="18" w:after="0" w:line="252" w:lineRule="auto"/>
              <w:ind w:left="72" w:right="144"/>
            </w:pP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слух и понимать связное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учителя, одноклассника,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построенное на знакомом языковом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материале.Вербально/невербально реагировать на услышанное.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Воспринимать на слух и понимать основное содержание несложных аутентичных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https://uchebnik.mos.ru/material_view/atomic_objects/6904437? menuReferrer=catalogue</w:t>
            </w:r>
          </w:p>
          <w:p w:rsidR="005F5E9A" w:rsidRDefault="00F53867">
            <w:pPr>
              <w:autoSpaceDE w:val="0"/>
              <w:autoSpaceDN w:val="0"/>
              <w:spacing w:before="21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https://uchebnik.mos.ru/material_view/atomic_objects/7035213? menuReferrer=catalogue</w:t>
            </w:r>
          </w:p>
        </w:tc>
      </w:tr>
    </w:tbl>
    <w:p w:rsidR="005F5E9A" w:rsidRDefault="005F5E9A">
      <w:pPr>
        <w:autoSpaceDE w:val="0"/>
        <w:autoSpaceDN w:val="0"/>
        <w:spacing w:after="0" w:line="14" w:lineRule="exact"/>
      </w:pPr>
    </w:p>
    <w:p w:rsidR="005F5E9A" w:rsidRDefault="005F5E9A">
      <w:pPr>
        <w:sectPr w:rsidR="005F5E9A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3602"/>
        <w:gridCol w:w="1116"/>
        <w:gridCol w:w="4372"/>
      </w:tblGrid>
      <w:tr w:rsidR="005F5E9A" w:rsidRPr="00E14F2A">
        <w:trPr>
          <w:trHeight w:hRule="exact" w:val="11724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ED7A90" w:rsidRDefault="00F53867">
            <w:pPr>
              <w:autoSpaceDE w:val="0"/>
              <w:autoSpaceDN w:val="0"/>
              <w:spacing w:before="1552" w:after="0" w:line="254" w:lineRule="auto"/>
              <w:ind w:left="72"/>
              <w:rPr>
                <w:lang w:val="ru-RU"/>
              </w:rPr>
            </w:pP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текстов, содержащие отдельные незнакомые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слова.Использовать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языковую догадку при восприятии на слух текстов, содержащих незнакомые слова.Игнорировать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незнакомые слова, не мешающие понимать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текста.;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 тему прочитанного текста.</w:t>
            </w:r>
          </w:p>
          <w:p w:rsidR="005F5E9A" w:rsidRPr="00ED7A90" w:rsidRDefault="00F53867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логическую последовательность основных фактов.Соотносить текст/части текста с иллюстрациями.Читать про себя и находить в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адаптированных аутентичных текстах, содержащих отдельные незнакомые слова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информацию, представленную в явном виде.Использование внешних формальных элементов текста (подзаголовки, иллюстрации, сноски) для понимания основного содержания прочитанного текста.Догадываться о значении незнакомых слов по сходству с русским языком, по словообразовательным элементам, по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контексту.Понимать интернациональные слова в контексте. Игнорировать незнакомые слова, не мешающие понимать основное содержание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текста.Пользоваться сносками и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лингвострановедческим справочником.Находить значение отдельных незнакомых слов в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двуязычном словаре учебника.Читать про себя и понимать запрашиваемую информацию,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представленную в несплошных текстах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(таблице).Работать с информацией,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разных форматах (текст,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рисунок, таблица).;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Списывать текст и выписывать из него слова,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словосочетания, предложения в соответствии с решаемой коммуникативной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задачей.Восстанавливать предложение, текст в соответствии с решаемой учебной задачей.Писать поздравления с праздниками (с Новым годом,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Рождеством, днём рождения) с выражением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пожеланий.Заполнять анкеты и формуляры: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сообщать о себе основные сведения (имя, фамилия, возраст, страна проживания, любимое занятия и т.д.).Писать электронное сообщение личного </w:t>
            </w:r>
            <w:r w:rsidRPr="00ED7A90">
              <w:rPr>
                <w:lang w:val="ru-RU"/>
              </w:rPr>
              <w:br/>
            </w: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характера: сообщать краткие сведения о себе и запрашивать аналогичную информацию о друге по переписке; выражать благодарность.Фиксировать нужную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ED7A90" w:rsidRDefault="005F5E9A">
            <w:pPr>
              <w:rPr>
                <w:lang w:val="ru-RU"/>
              </w:rPr>
            </w:pP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ED7A90" w:rsidRDefault="005F5E9A">
            <w:pPr>
              <w:rPr>
                <w:lang w:val="ru-RU"/>
              </w:rPr>
            </w:pPr>
          </w:p>
        </w:tc>
      </w:tr>
      <w:tr w:rsidR="005F5E9A">
        <w:trPr>
          <w:trHeight w:hRule="exact" w:val="52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Pr="00ED7A90" w:rsidRDefault="00F5386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D7A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F538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91</w:t>
            </w: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E9A" w:rsidRDefault="005F5E9A"/>
        </w:tc>
      </w:tr>
    </w:tbl>
    <w:p w:rsidR="005F5E9A" w:rsidRDefault="005F5E9A">
      <w:pPr>
        <w:autoSpaceDE w:val="0"/>
        <w:autoSpaceDN w:val="0"/>
        <w:spacing w:after="0" w:line="14" w:lineRule="exact"/>
      </w:pPr>
    </w:p>
    <w:p w:rsidR="005F5E9A" w:rsidRDefault="005F5E9A">
      <w:pPr>
        <w:sectPr w:rsidR="005F5E9A">
          <w:pgSz w:w="16840" w:h="11900"/>
          <w:pgMar w:top="0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5E9A" w:rsidRDefault="005F5E9A">
      <w:pPr>
        <w:sectPr w:rsidR="005F5E9A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5F5E9A" w:rsidRDefault="005F5E9A">
      <w:pPr>
        <w:autoSpaceDE w:val="0"/>
        <w:autoSpaceDN w:val="0"/>
        <w:spacing w:after="78" w:line="220" w:lineRule="exact"/>
      </w:pPr>
    </w:p>
    <w:p w:rsidR="005F5E9A" w:rsidRDefault="00F5386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F5E9A" w:rsidRDefault="00F5386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F5E9A" w:rsidRPr="00ED7A90" w:rsidRDefault="00F53867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 О.В., Михеева И.В., Баранова К.М. Английский язык (в 2 частях). </w:t>
      </w:r>
      <w:r w:rsidRPr="00E14F2A">
        <w:rPr>
          <w:rFonts w:ascii="Times New Roman" w:eastAsia="Times New Roman" w:hAnsi="Times New Roman"/>
          <w:color w:val="000000"/>
          <w:sz w:val="24"/>
          <w:lang w:val="ru-RU"/>
        </w:rPr>
        <w:t xml:space="preserve">5 класс. 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 xml:space="preserve">ООО«ДРОФА»; АО «Издательство Просвещение»; </w:t>
      </w:r>
      <w:r w:rsidRPr="00ED7A90">
        <w:rPr>
          <w:lang w:val="ru-RU"/>
        </w:rPr>
        <w:br/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F5E9A" w:rsidRPr="00ED7A90" w:rsidRDefault="00F53867">
      <w:pPr>
        <w:autoSpaceDE w:val="0"/>
        <w:autoSpaceDN w:val="0"/>
        <w:spacing w:before="262" w:after="0" w:line="230" w:lineRule="auto"/>
        <w:rPr>
          <w:lang w:val="ru-RU"/>
        </w:rPr>
      </w:pPr>
      <w:r w:rsidRPr="00ED7A9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F5E9A" w:rsidRPr="00ED7A90" w:rsidRDefault="00F53867">
      <w:pPr>
        <w:autoSpaceDE w:val="0"/>
        <w:autoSpaceDN w:val="0"/>
        <w:spacing w:before="502" w:after="0" w:line="230" w:lineRule="auto"/>
        <w:rPr>
          <w:lang w:val="ru-RU"/>
        </w:rPr>
      </w:pP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 по обучению говорению</w:t>
      </w:r>
    </w:p>
    <w:p w:rsidR="005F5E9A" w:rsidRPr="00ED7A90" w:rsidRDefault="00F53867">
      <w:pPr>
        <w:autoSpaceDE w:val="0"/>
        <w:autoSpaceDN w:val="0"/>
        <w:spacing w:before="408" w:after="0" w:line="230" w:lineRule="auto"/>
        <w:rPr>
          <w:lang w:val="ru-RU"/>
        </w:rPr>
      </w:pP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 по обучению чтению вслух</w:t>
      </w:r>
    </w:p>
    <w:p w:rsidR="005F5E9A" w:rsidRPr="00ED7A90" w:rsidRDefault="00F53867">
      <w:pPr>
        <w:autoSpaceDE w:val="0"/>
        <w:autoSpaceDN w:val="0"/>
        <w:spacing w:before="406" w:after="0" w:line="271" w:lineRule="auto"/>
        <w:rPr>
          <w:lang w:val="ru-RU"/>
        </w:rPr>
      </w:pP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 к ориентировочной основе деятельности учителя иностранного языка при работе над развитием коммуникативных умений, языковых навыков, социокультурных знаний на уровне основного общего образования</w:t>
      </w:r>
    </w:p>
    <w:p w:rsidR="005F5E9A" w:rsidRPr="00ED7A90" w:rsidRDefault="00F53867">
      <w:pPr>
        <w:autoSpaceDE w:val="0"/>
        <w:autoSpaceDN w:val="0"/>
        <w:spacing w:before="262" w:after="0" w:line="230" w:lineRule="auto"/>
        <w:rPr>
          <w:lang w:val="ru-RU"/>
        </w:rPr>
      </w:pPr>
      <w:r w:rsidRPr="00ED7A9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F5E9A" w:rsidRPr="00ED7A90" w:rsidRDefault="00F53867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edsoo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Predmet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Anglijskij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yazik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</w:p>
    <w:p w:rsidR="005F5E9A" w:rsidRPr="00ED7A90" w:rsidRDefault="00F5386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teacher</w:t>
      </w:r>
    </w:p>
    <w:p w:rsidR="005F5E9A" w:rsidRPr="00ED7A90" w:rsidRDefault="00F5386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composed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documents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/46635368?</w:t>
      </w:r>
      <w:r>
        <w:rPr>
          <w:rFonts w:ascii="Times New Roman" w:eastAsia="Times New Roman" w:hAnsi="Times New Roman"/>
          <w:color w:val="000000"/>
          <w:sz w:val="24"/>
        </w:rPr>
        <w:t>menuReferrer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catalogue</w:t>
      </w:r>
    </w:p>
    <w:p w:rsidR="005F5E9A" w:rsidRPr="00ED7A90" w:rsidRDefault="00F5386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composer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3/</w:t>
      </w:r>
      <w:r>
        <w:rPr>
          <w:rFonts w:ascii="Times New Roman" w:eastAsia="Times New Roman" w:hAnsi="Times New Roman"/>
          <w:color w:val="000000"/>
          <w:sz w:val="24"/>
        </w:rPr>
        <w:t>document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/50948014/</w:t>
      </w:r>
      <w:r>
        <w:rPr>
          <w:rFonts w:ascii="Times New Roman" w:eastAsia="Times New Roman" w:hAnsi="Times New Roman"/>
          <w:color w:val="000000"/>
          <w:sz w:val="24"/>
        </w:rPr>
        <w:t>view</w:t>
      </w:r>
    </w:p>
    <w:p w:rsidR="005F5E9A" w:rsidRPr="00ED7A90" w:rsidRDefault="005F5E9A">
      <w:pPr>
        <w:rPr>
          <w:lang w:val="ru-RU"/>
        </w:rPr>
        <w:sectPr w:rsidR="005F5E9A" w:rsidRPr="00ED7A9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5E9A" w:rsidRPr="00ED7A90" w:rsidRDefault="005F5E9A">
      <w:pPr>
        <w:autoSpaceDE w:val="0"/>
        <w:autoSpaceDN w:val="0"/>
        <w:spacing w:after="78" w:line="220" w:lineRule="exact"/>
        <w:rPr>
          <w:lang w:val="ru-RU"/>
        </w:rPr>
      </w:pPr>
    </w:p>
    <w:p w:rsidR="005F5E9A" w:rsidRPr="00ED7A90" w:rsidRDefault="00F53867">
      <w:pPr>
        <w:autoSpaceDE w:val="0"/>
        <w:autoSpaceDN w:val="0"/>
        <w:spacing w:after="0" w:line="230" w:lineRule="auto"/>
        <w:rPr>
          <w:lang w:val="ru-RU"/>
        </w:rPr>
      </w:pPr>
      <w:r w:rsidRPr="00ED7A9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F5E9A" w:rsidRPr="00ED7A90" w:rsidRDefault="00F53867">
      <w:pPr>
        <w:autoSpaceDE w:val="0"/>
        <w:autoSpaceDN w:val="0"/>
        <w:spacing w:before="346" w:after="0" w:line="302" w:lineRule="auto"/>
        <w:ind w:right="864"/>
        <w:rPr>
          <w:lang w:val="ru-RU"/>
        </w:rPr>
      </w:pPr>
      <w:r w:rsidRPr="00ED7A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D7A90">
        <w:rPr>
          <w:lang w:val="ru-RU"/>
        </w:rPr>
        <w:br/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УМК "</w:t>
      </w:r>
      <w:r>
        <w:rPr>
          <w:rFonts w:ascii="Times New Roman" w:eastAsia="Times New Roman" w:hAnsi="Times New Roman"/>
          <w:color w:val="000000"/>
          <w:sz w:val="24"/>
        </w:rPr>
        <w:t>RainbowEnglish</w:t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" Афанасьева,Михеева, доска, проектор, ноутбук, наглядные материалы</w:t>
      </w:r>
    </w:p>
    <w:p w:rsidR="005F5E9A" w:rsidRPr="00ED7A90" w:rsidRDefault="00F53867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ED7A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ED7A90">
        <w:rPr>
          <w:lang w:val="ru-RU"/>
        </w:rPr>
        <w:br/>
      </w:r>
      <w:r w:rsidRPr="00ED7A90">
        <w:rPr>
          <w:rFonts w:ascii="Times New Roman" w:eastAsia="Times New Roman" w:hAnsi="Times New Roman"/>
          <w:color w:val="000000"/>
          <w:sz w:val="24"/>
          <w:lang w:val="ru-RU"/>
        </w:rPr>
        <w:t>Проектор, ноутбук, тетради для контрольных работ</w:t>
      </w:r>
    </w:p>
    <w:p w:rsidR="005F5E9A" w:rsidRPr="00ED7A90" w:rsidRDefault="005F5E9A">
      <w:pPr>
        <w:rPr>
          <w:lang w:val="ru-RU"/>
        </w:rPr>
        <w:sectPr w:rsidR="005F5E9A" w:rsidRPr="00ED7A9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3867" w:rsidRPr="00ED7A90" w:rsidRDefault="00F53867">
      <w:pPr>
        <w:rPr>
          <w:lang w:val="ru-RU"/>
        </w:rPr>
      </w:pPr>
    </w:p>
    <w:sectPr w:rsidR="00F53867" w:rsidRPr="00ED7A9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>
    <w:useFELayout/>
  </w:compat>
  <w:rsids>
    <w:rsidRoot w:val="00B47730"/>
    <w:rsid w:val="00034616"/>
    <w:rsid w:val="0006063C"/>
    <w:rsid w:val="0008009D"/>
    <w:rsid w:val="000B03B5"/>
    <w:rsid w:val="0015074B"/>
    <w:rsid w:val="0027615C"/>
    <w:rsid w:val="0029639D"/>
    <w:rsid w:val="00326F90"/>
    <w:rsid w:val="00516B3D"/>
    <w:rsid w:val="005F5E9A"/>
    <w:rsid w:val="00644A04"/>
    <w:rsid w:val="006E19F7"/>
    <w:rsid w:val="009D5D2B"/>
    <w:rsid w:val="00AA1D8D"/>
    <w:rsid w:val="00AE152D"/>
    <w:rsid w:val="00B31B74"/>
    <w:rsid w:val="00B47730"/>
    <w:rsid w:val="00CB0664"/>
    <w:rsid w:val="00D256AB"/>
    <w:rsid w:val="00D60E44"/>
    <w:rsid w:val="00E14F2A"/>
    <w:rsid w:val="00ED7A90"/>
    <w:rsid w:val="00F53867"/>
    <w:rsid w:val="00F80022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A1EEF-F941-4055-B067-859408A0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10078</Words>
  <Characters>57447</Characters>
  <Application>Microsoft Office Word</Application>
  <DocSecurity>0</DocSecurity>
  <Lines>478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Roza</cp:lastModifiedBy>
  <cp:revision>10</cp:revision>
  <dcterms:created xsi:type="dcterms:W3CDTF">2022-03-31T11:09:00Z</dcterms:created>
  <dcterms:modified xsi:type="dcterms:W3CDTF">2022-04-15T10:16:00Z</dcterms:modified>
</cp:coreProperties>
</file>