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151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Республики Северная Осетия-Алания</w:t>
      </w:r>
    </w:p>
    <w:p>
      <w:pPr>
        <w:autoSpaceDN w:val="0"/>
        <w:autoSpaceDE w:val="0"/>
        <w:widowControl/>
        <w:spacing w:line="230" w:lineRule="auto" w:before="670" w:after="0"/>
        <w:ind w:left="0" w:right="40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№38</w:t>
      </w:r>
    </w:p>
    <w:p>
      <w:pPr>
        <w:autoSpaceDN w:val="0"/>
        <w:autoSpaceDE w:val="0"/>
        <w:widowControl/>
        <w:spacing w:line="230" w:lineRule="auto" w:before="670" w:after="1376"/>
        <w:ind w:left="245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№38 (многопрофильная) им.В.М. Дегоева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4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УТВЕРЖДАЮ</w:t>
            </w:r>
          </w:p>
        </w:tc>
      </w:tr>
      <w:tr>
        <w:trPr>
          <w:trHeight w:hRule="exact" w:val="2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методическим объединением</w:t>
            </w:r>
          </w:p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4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учителей</w:t>
            </w:r>
          </w:p>
        </w:tc>
        <w:tc>
          <w:tcPr>
            <w:tcW w:type="dxa" w:w="344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______________( Калаева М.А. )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______________( Сланова М.Т. )</w:t>
            </w:r>
          </w:p>
        </w:tc>
      </w:tr>
      <w:tr>
        <w:trPr>
          <w:trHeight w:hRule="exact" w:val="116"/>
        </w:trPr>
        <w:tc>
          <w:tcPr>
            <w:tcW w:type="dxa" w:w="338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________________________________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</w:tr>
      <w:tr>
        <w:trPr>
          <w:trHeight w:hRule="exact" w:val="304"/>
        </w:trPr>
        <w:tc>
          <w:tcPr>
            <w:tcW w:type="dxa" w:w="3429"/>
            <w:vMerge/>
            <w:tcBorders/>
          </w:tcPr>
          <w:p/>
        </w:tc>
        <w:tc>
          <w:tcPr>
            <w:tcW w:type="dxa" w:w="34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1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№___________________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№_____________________</w:t>
            </w:r>
          </w:p>
        </w:tc>
      </w:tr>
      <w:tr>
        <w:trPr>
          <w:trHeight w:hRule="exact" w:val="300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________________________________</w:t>
            </w:r>
          </w:p>
        </w:tc>
        <w:tc>
          <w:tcPr>
            <w:tcW w:type="dxa" w:w="344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______________  20___ г.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4" w:after="0"/>
              <w:ind w:left="2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"____" ______________  20___ г.</w:t>
            </w:r>
          </w:p>
        </w:tc>
      </w:tr>
      <w:tr>
        <w:trPr>
          <w:trHeight w:hRule="exact" w:val="384"/>
        </w:trPr>
        <w:tc>
          <w:tcPr>
            <w:tcW w:type="dxa" w:w="33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МО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______________( Габиева Н.М. )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Протокол №___________________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"____" ______________  20___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7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359928)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1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30" w:lineRule="auto" w:before="672" w:after="0"/>
        <w:ind w:left="0" w:right="27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2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0" w:after="0"/>
        <w:ind w:left="0" w:right="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Хабалова Наталья Асламбековна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sectPr>
          <w:pgSz w:w="11900" w:h="16840"/>
          <w:pgMar w:top="298" w:right="876" w:bottom="1128" w:left="738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1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25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Владикавказ 2022-2023</w:t>
      </w:r>
    </w:p>
    <w:p>
      <w:pPr>
        <w:sectPr>
          <w:pgSz w:w="11900" w:h="16840"/>
          <w:pgMar w:top="838" w:right="1440" w:bottom="1440" w:left="1440" w:header="720" w:footer="720" w:gutter="0"/>
          <w:cols w:space="720" w:num="1" w:equalWidth="0"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(Приказ Минпросвещения России от 31 05 2021 г № 287, зарегистрирован Министерством юстиции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Российской Федерации 05 07 2021 г , рег номер — 64101) (далее — ФГОС ООО),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русского языка и литературы в Российской Федерации (утверждена распоряжением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Правительства Российской Федерации от 9 апреля 2016 г № 637-р), Примерной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воспитания, с учётом распределённых по классам проверяемых требований к результатам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образовательной программы основного общего образования. 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в основной общеобразовательной школе с учётом методических традиций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 курса   русского   языка,   реализованных в большей части входящих в Федеральный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перечень УМК по русскому языку.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«РУССКИЙ ЯЗЫК»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России, национальный язык русского народа. Как государственный язык и язык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Высокая функциональная значимость русского языка и выполнение им функций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языка межнационального общения важны для каждого жителя России, независимо от места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проживания и этнической принадлежности Знание русского языка и владение им в разных формах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существования и функциональных разновидностях, понимание его стилистических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выразительных возможностей, умение правильно и эффективно использовать русский язык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сферах и ситуациях общения определяют успешность социализации личности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>
      <w:pPr>
        <w:autoSpaceDN w:val="0"/>
        <w:autoSpaceDE w:val="0"/>
        <w:widowControl/>
        <w:spacing w:line="276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язык, выполняя свои базовые функции общения и выражения мысли,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межличностное и социальное взаимодействие людей, участвует в формировании сознания,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самосознания и мировоззрения личности, является важнейшим средством хранения и передачи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культурных традиций, истории русского и других народов России.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Обучение русскому языку в школе направлено на совершенствование нравственной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мышления, памяти и воображения, навыков самостоятельной учебной деятельности,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самообразования.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русскому языку ориентировано также на развитие функциональной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грамотности как интегративного умения человека читать, понимать тексты, использовать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текстов разных форматов, оценивать её, размышлять о ней, чтобы достигать своих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целей, расширять свои знания и возможности, участвовать в социальной жизни. Речевая и текстовая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деятельность является системообразующей доминантой школьного курса русского языка.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Соответствующие умения и навыки представлены в перечне метапредметных и 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 обучения, в содержании обучения (разделы «Язык и речь», «Текст», «Функциональные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разновидности языка»).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«РУССКИЙ ЯЗЫК»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>
      <w:pPr>
        <w:sectPr>
          <w:pgSz w:w="11900" w:h="16840"/>
          <w:pgMar w:top="298" w:right="650" w:bottom="428" w:left="666" w:header="720" w:footer="720" w:gutter="0"/>
          <w:cols w:space="720" w:num="1" w:equalWidth="0"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90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языку как государственному языку Российской Федерации и языку межнационального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сознательного отношения к языку как к общероссийской ценности, форме выражения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хранения духовного богатства русского и других народов России, как к средству общения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социальных взаимоотношений, инструментом преобразования мира;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стилистических ресурсах русского языка; практическое овладение нормами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речевого этикета; обогащение активного и потенциального словарного запаса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орфографической и пунктуационной грамотности; воспитание стремления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речевому самосовершенствованию;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межличностного и межкультурного общения; овладение русским языком как средством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различной информации, в том числе знаний по разным учебным предметам;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умений сравнения, анализа, синтеза, абстрагирования, обобщения, классификации, установления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определённых закономерностей и правил, конкретизации и т. п. в процессе изучения русского языка;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преобразовывать необходимую информацию, интерпретировать, понимать и использовать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форматов (сплошной, несплошной текст, инфографика и др.); освоение стратегий и тактик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информационно-смысловой переработки текста, овладение способами понимания текста,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назначения, общего смысла, коммуникативного намерения автора; логической структуры,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«РУССКИЙ ЯЗЫК»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«Русский язык» входит в  предметную  область 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литература» и является обязательным для  изучения.</w:t>
      </w:r>
    </w:p>
    <w:p>
      <w:pPr>
        <w:autoSpaceDN w:val="0"/>
        <w:autoSpaceDE w:val="0"/>
        <w:widowControl/>
        <w:spacing w:line="271" w:lineRule="auto" w:before="72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«Русский язык», представленное в рабочей программе,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соответствует ФГОС ООО, Примерной основной образовательной программе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русского языка в 5 классе отводится  - 170 ч. (5 часов в неделю).</w:t>
      </w:r>
    </w:p>
    <w:p>
      <w:pPr>
        <w:sectPr>
          <w:pgSz w:w="11900" w:h="16840"/>
          <w:pgMar w:top="298" w:right="702" w:bottom="1440" w:left="666" w:header="720" w:footer="720" w:gutter="0"/>
          <w:cols w:space="720" w:num="1" w:equalWidth="0"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180" w:right="56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Богатство и выразительность русского языка.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Лингвистика как наука о языке.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разделы лингвистики.</w:t>
      </w:r>
    </w:p>
    <w:p>
      <w:pPr>
        <w:autoSpaceDN w:val="0"/>
        <w:autoSpaceDE w:val="0"/>
        <w:widowControl/>
        <w:spacing w:line="262" w:lineRule="auto" w:before="19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 и речь.Речь устная и письменная, монологическая и диалогическая, полилог.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речевой деятельности (говорение, слушание, чтение, письмо), их особенности.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Создание устных монологических высказываний на основе жизненных наблюдений, чтения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учебной, художественной и научно-популярной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Устный пересказ прочитанного или прослушанного текста, в том числе с изменением лица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рассказчика.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Участие в диалоге на лингвистические темы (в рамках изученного) и темы на основе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Речевые формулы приветствия, прощания, просьбы, благодарности.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Сочинения различных видов с опорой на жизненный и читательский опыт, сюжетную картину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том числе сочинения-миниатюры).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аудирования: выборочное, ознакомительное, детальное.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чтения: изучающее, ознакомительное, просмотровое, поисковое.</w:t>
      </w:r>
    </w:p>
    <w:p>
      <w:pPr>
        <w:autoSpaceDN w:val="0"/>
        <w:autoSpaceDE w:val="0"/>
        <w:widowControl/>
        <w:spacing w:line="262" w:lineRule="auto" w:before="190" w:after="0"/>
        <w:ind w:left="18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 и его основные признаки. Тема и главная мысль текста. Микротема текста. Ключевые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Функционально-смысловые типы речи: описание, повествование, рассуждение; их особенности.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Композиционная структура текста. Абзац как средство членения текста на композиционно-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смысловые части.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 связи предложений и частей текста: формы слова, однокоренные слова, синонимы,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антонимы, личные местоимения, повтор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Повествование как тип речи. Рассказ.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Смысловой анализ текста: его композиционных особенностей, микротем и абзацев, способов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 связи предложений в тексте; использование языковых средств выразительности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Подробное, выборочное и сжатое изложение содержания прочитанного или прослушанного текста.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Изложение содержания текста с изменением лица рассказчика.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Информационная переработка текста: простой и сложный план текста.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представление о функциональных разновидностях языка (о разговорной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функциональных стилях, языке художественной литературы).</w:t>
      </w:r>
    </w:p>
    <w:p>
      <w:pPr>
        <w:autoSpaceDN w:val="0"/>
        <w:autoSpaceDE w:val="0"/>
        <w:widowControl/>
        <w:spacing w:line="271" w:lineRule="auto" w:before="190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Фонетика. Графика. Орфоэпия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Фонетика и графика как разделы лингвистики.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Звук как единица языка. Смыслоразличительная роль звука.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гласных звуков.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Система согласных звуков.</w:t>
      </w:r>
    </w:p>
    <w:p>
      <w:pPr>
        <w:autoSpaceDN w:val="0"/>
        <w:autoSpaceDE w:val="0"/>
        <w:widowControl/>
        <w:spacing w:line="262" w:lineRule="auto" w:before="70" w:after="0"/>
        <w:ind w:left="180" w:right="244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звуков в речевом потоке. Элементы фонетической транскрипции.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Слог. Ударение. Свойства русского ударения.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Соотношение звуков и букв.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Фонетический анализ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Способы обозначения [й’], мягкости согласных.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выразительные средства фонетики.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Прописные и строчные буквы.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Интонация, её функции. Основные элементы интонации.</w:t>
      </w:r>
    </w:p>
    <w:p>
      <w:pPr>
        <w:autoSpaceDN w:val="0"/>
        <w:autoSpaceDE w:val="0"/>
        <w:widowControl/>
        <w:spacing w:line="262" w:lineRule="auto" w:before="70" w:after="0"/>
        <w:ind w:left="180" w:right="633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Орфография как раздел лингвистики.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«орфограмма». Буквенные и небуквенные орфограммы.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2" w:after="0"/>
        <w:ind w:left="180" w:right="61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Лексикология как раздел лингвистики.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способы толкования лексического значения слова (подбор однокоренных слов; подбор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синонимов и антонимов); основные способы разъяснения значения слова (по контексту, с помощью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толкового словаря).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 однозначные и многозначные. Прямое и переносное значения слова. Тематические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слов. Обозначение родовых и видовых понятий.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Синонимы. Антонимы. Омонимы. Паронимы.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Разные виды лексических словарей (толковый словарь, словари синонимов, антонимов, омонимов,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паронимов) и их роль в овладении словарным богатством родного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Лексический анализ слов (в рамках изученного).</w:t>
      </w:r>
    </w:p>
    <w:p>
      <w:pPr>
        <w:autoSpaceDN w:val="0"/>
        <w:autoSpaceDE w:val="0"/>
        <w:widowControl/>
        <w:spacing w:line="262" w:lineRule="auto" w:before="70" w:after="0"/>
        <w:ind w:left="180" w:right="64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Морфемика.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Морфемика как раздел лингвистики.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Морфема как минимальная значимая единица языка. Основа слова. Виды морфем (корень,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приставка, суффикс, окончание).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Чередование звуков в морфемах (в том числе чередование гласных с нулём звука).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Морфемный анализ слов.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Уместное использование слов с суффиксами оценки в собственной речи.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безударными проверяемыми, непроверяемыми гласными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проверяемыми, непроверяемыми, ​непроизносимыми согласными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в корне слова.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-з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приставок.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62" w:lineRule="auto" w:before="70" w:after="0"/>
        <w:ind w:left="18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Морфология. Культура речи.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Морфология как раздел грамматики. Грамматическое значение слова.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речи как лексико-грамматические разряды слов. Система частей речи в русском языке.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Самостоятельные и служебные части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существительное как часть речи. Общее грамматическое значение, морфологические признаки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синтаксические функции имени существительного. Роль имени существительного в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Лексико-грамматические разряды имён существительных по значению, имена существительные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собственные и нарицательные; имена существительные одушевлённые и неодушевлённые.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Род, число, падеж имени существительного.</w:t>
      </w:r>
    </w:p>
    <w:p>
      <w:pPr>
        <w:sectPr>
          <w:pgSz w:w="11900" w:h="16840"/>
          <w:pgMar w:top="298" w:right="780" w:bottom="428" w:left="666" w:header="720" w:footer="720" w:gutter="0"/>
          <w:cols w:space="720" w:num="1" w:equalWidth="0"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 общего рода.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Имена существительные, имеющие форму только единственного или только множественного числа.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Типы склонения имён существительных. Разносклоняемые имена существительные. Несклоняемые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87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произношения, нормы постановки ударения, нормы словоизменения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существительных.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собственных имён существительных.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на конце имён существительных после шипящих.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окончаний имён существительных.</w:t>
      </w:r>
    </w:p>
    <w:p>
      <w:pPr>
        <w:autoSpaceDN w:val="0"/>
        <w:autoSpaceDE w:val="0"/>
        <w:widowControl/>
        <w:spacing w:line="262" w:lineRule="auto" w:before="72" w:after="0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 имён существительных.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суффиксов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-;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-клан-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-клон-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-скак-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-скоч-.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существительными.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прилагательное как часть речи. Общее грамматическое значение, морфологические признаки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синтаксические функции имени прилагательного. Роль имени прилагательного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прилагательные полные и краткие, их синтаксические функции.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Склонение имён прилагательных.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Морфологический анализ имён прилагательных.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словоизменения, произношения имён прилагательных, постановки ударения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окончаний имён прилагательных.</w:t>
      </w:r>
    </w:p>
    <w:p>
      <w:pPr>
        <w:autoSpaceDN w:val="0"/>
        <w:autoSpaceDE w:val="0"/>
        <w:widowControl/>
        <w:spacing w:line="262" w:lineRule="auto" w:before="70" w:after="0"/>
        <w:ind w:left="18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 имён прилагательных.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кратких форм имён прилагательных с основой на шипящий.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именами прилагательными.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 как часть речи. Общее грамматическое значение, морфологические признаки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синтаксические функции глагола. Роль глагола в словосочетании и предложении,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Глаголы совершенного и несовершенного вида, возвратные и невозвратные.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Инфинитив и его грамматические свойства. Основа инфинитива, основа настоящего (будущего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простого) времени глагола.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Спряжение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словоизменения глаголов, постановки ударения в глагольных формах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блест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блист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жег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жиг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мир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пир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стел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стил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-,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тер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тир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как показателя грамматической формы в инфинитиве, в форме 2-го лица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единственного числа после шипящих.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глаголах,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 —-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Правописание безударных личных окончаний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Правописание 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прошедшего времени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глаголами.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Синтаксис. Культура речи. Пунктуация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Синтаксис как раздел грамматики. Словосочетание и предложение как единицы синтаксиса.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Словосочетание и его признаки. Основные виды словосочетаний по морфологическим свойствам</w:t>
      </w:r>
    </w:p>
    <w:p>
      <w:pPr>
        <w:sectPr>
          <w:pgSz w:w="11900" w:h="16840"/>
          <w:pgMar w:top="298" w:right="682" w:bottom="428" w:left="666" w:header="720" w:footer="720" w:gutter="0"/>
          <w:cols w:space="720" w:num="1" w:equalWidth="0"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главного слова (именные, глагольные, наречные). Средства связи слов в словосочетании.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анализ словосочетания.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Предложение и его признаки. Виды предложений по цели высказывания и эмоциональной окраске.</w:t>
      </w:r>
    </w:p>
    <w:p>
      <w:pPr>
        <w:autoSpaceDN w:val="0"/>
        <w:autoSpaceDE w:val="0"/>
        <w:widowControl/>
        <w:spacing w:line="262" w:lineRule="auto" w:before="7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Смысловые и интонационные особенности повествовательных, вопросительных, побудительных;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восклицательных и невосклицательных предложений.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Главные члены предложения (грамматическая основа). Подлежащее и морфологические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выражения: именем существительным или местоимением в именительном падеже, сочетанием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имени существительного в форме именительного падежа с существительным или местоимением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творительного падежа с предлогом; сочетанием имени числительного в форме именительного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падежа с существительным в форме родительного падежа. Сказуемое и морфологические средства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выражения: глаголом, именем существительным, именем прилагательным.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Тире между подлежащим и сказуемым.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распространённые и нераспространённые. Второстепенные члены предложения: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определение, дополнение, обстоятельство. Определение и типичные средства его выражения.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Дополнение (прямое и косвенное) и типичные средства его выражения. Обстоятельство, типичные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 его выражения, виды обстоятельств по значению (времени, места, образа действия, цели,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причины, меры и степени, условия, уступки).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Простое осложнённое предложение. Однородные члены предложения, их роль в речи. Особенности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интонации предложений с однородными членами. Предложения с однородными членами (без союзов,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обобщающим словом при однородных членах.</w:t>
      </w:r>
    </w:p>
    <w:p>
      <w:pPr>
        <w:autoSpaceDN w:val="0"/>
        <w:autoSpaceDE w:val="0"/>
        <w:widowControl/>
        <w:spacing w:line="262" w:lineRule="auto" w:before="70" w:after="0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 обращением, особенности интонации. Обращение и средства его выражения.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анализ простого и простого осложнённого предложений.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Пунктуационное оформление предложений, осложнённых однородными членами, связанными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простые и сложные. Сложные предложения с бессоюзной и союзной связью.</w:t>
      </w:r>
    </w:p>
    <w:p>
      <w:pPr>
        <w:autoSpaceDN w:val="0"/>
        <w:autoSpaceDE w:val="0"/>
        <w:widowControl/>
        <w:spacing w:line="262" w:lineRule="auto" w:before="70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сложносочинённые и сложноподчинённые (общее представление, практическое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усвоение).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Пунктуационное оформление сложных предложений, состоящих из частей, связанных бессоюзной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связью и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 с прямой речью.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Пунктуационное оформление предложений с прямой речью.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Диалог.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Пунктуационное оформление диалога на письме.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Пунктуация как раздел лингвистики.</w:t>
      </w:r>
    </w:p>
    <w:p>
      <w:pPr>
        <w:sectPr>
          <w:pgSz w:w="11900" w:h="16840"/>
          <w:pgMar w:top="286" w:right="656" w:bottom="1440" w:left="666" w:header="720" w:footer="720" w:gutter="0"/>
          <w:cols w:space="720" w:num="1" w:equalWidth="0"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самовоспитания и 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должны отражать готовность обучающихся руководствоваться системой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позитивных ценностных ориентаций и расширение опыта деятельности на её основе и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активное участие в жизни семьи, образовательной организации,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местного сообщества, родного края, страны, в том числе в сопоставлении с ситуациями, отражёнными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литературных произведениях, написанных на русском языке; неприятие любых форм экстремизма,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формируемое в том числе на основе примеров из литературных произведений, написанных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русском языке; готовность к разнообразной совместной деятельности, стремление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взаимопониманию и взаимопомощи; активное участие в школьном самоуправлении;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участию в гуманитарной деятельности (помощь людям, нуждающимся в ней; волонтёрство).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понимание роли русского языка как государственного языка Российской Федерации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межнационального общения народов России; проявление интереса к познанию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истории и культуре Российской Федерации, культуре своего края, народов России в контексте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учебного предмета «Русский язык»; ценностное отношение к русскому языку, к достижениям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Родины — России, к науке, искусству, боевым подвигам и трудовым достижениям народа,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отражённым в художественных произведениях;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своё поведение, в том числе речевое,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 с позиции нравственных и правовых нормс учётом осознания последствий поступков;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поступков; свобода и ответственностьличности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средства коммуникации и самовыражения; осознание важности русского языка как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 и самовыражения; понимание ценности отечественного и мирового искусства,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этнических культурных традиций и народного творчества; стремление к самовыражению в разных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осознание последствий и неприятие вредных привычек (употреб​ление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алкоголя, наркотиков, курение) и иных форм вреда для физического и психического здоровья;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навыки безопасного поведения в интернет-среде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школьного языкового образования; способность адаптироваться к стрессовым ситуациям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адекватные языковые средства для выражения своего состояния, в том числе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произведений, написанных на русском языке; сформированность навыков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признание своего права на ошибку и такого же права 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изучае​мого предметного знания и ознакомления с деятельностью филологов,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журналистов, писателей; уважение к труду и результатам трудовой деятельности; осознанный выбор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потребностей; умение рассказать о своих планах на будущее.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активное неприятие действий, приносящих вред окружающей среде;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чело​века,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закономерностях развития языка; овладение языковой и читательской культурой,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 ​чтения как средства познания мира; овладение основными навыками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с учётом специфики школьного языкового образования; установка на осмысление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благо​получия.</w:t>
      </w:r>
    </w:p>
    <w:p>
      <w:pPr>
        <w:autoSpaceDN w:val="0"/>
        <w:autoSpaceDE w:val="0"/>
        <w:widowControl/>
        <w:spacing w:line="262" w:lineRule="auto" w:before="70" w:after="0"/>
        <w:ind w:left="144" w:right="1008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>
      <w:pPr>
        <w:sectPr>
          <w:pgSz w:w="11900" w:h="16840"/>
          <w:pgMar w:top="286" w:right="680" w:bottom="438" w:left="666" w:header="720" w:footer="720" w:gutter="0"/>
          <w:cols w:space="720" w:num="1" w:equalWidth="0"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сформированные по профессиональной деятельности, а также в рамках социального взаимодействия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людьми из другой культурной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 действии в условиях неопределённости, в повышении уровня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получать в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новые знания, навыки и компетенции из опыта других; необходимость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знаний, умений связывать образы, формулировать идеи, понятия, гипотезы об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явлениях, в том числе ранее неизвестных, осознание дефицита собственных знаний и компетенций,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планирование своего развития; умение оперировать основными понятиями, терминами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общества и экономики, оценивать свои действия с учётом влияния на окружающую среду,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как вызов, требующий контрмер; оценивать ситуацию стресса, корректировать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принимаемые решения и действия; формулировать и оценивать риски и последствия, формировать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опыт, уметь находить позитивное в сложившейся ситуации; быть готовым действовать в отсутствие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гарантий успеха.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языковых единиц, языковых явлений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обобщения и сравнения, критерии проводимого анализа; классифицировать языковые единицы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существенному признаку;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гипотезы о взаимосвязях;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при работе с разными типами текстов,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разными единицами языка, сравнивая варианты решения и выбирая оптималь​ный вариант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языковых единиц, процессов, причинно-следственных связей и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sectPr>
          <w:pgSz w:w="11900" w:h="16840"/>
          <w:pgMar w:top="286" w:right="634" w:bottom="296" w:left="666" w:header="720" w:footer="720" w:gutter="0"/>
          <w:cols w:space="720" w:num="1" w:equalWidth="0"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 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интерпретировать, обобщать и систематизировать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текстах, таб​лицах,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целью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таблица, схема) и иллюстрировать решаемые задачи несложными схемами, диаграммами, 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графикой и их комбинациями в зависимости от коммуникативной установки;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учебными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выражать себя (свою точку зрения) в диалогах и дискуссиях, в устной 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переговоры;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цели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иллюстративного материала.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>
      <w:pPr>
        <w:sectPr>
          <w:pgSz w:w="11900" w:h="16840"/>
          <w:pgMar w:top="310" w:right="670" w:bottom="356" w:left="666" w:header="720" w:footer="720" w:gutter="0"/>
          <w:cols w:space="720" w:num="1" w:equalWidth="0"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совмест​ной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представлению отчёта перед группой.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решения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результата дея​тельности; понимать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неудач и уметь предупреждать их, давать оценку приобретённому речевому опыту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корректировать собственную речь с учётом целей и условий общения; оценивать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цели и условиям общения.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анализируя речевую ситуацию; регулировать способ выражения собственных эмоций.</w:t>
      </w:r>
    </w:p>
    <w:p>
      <w:pPr>
        <w:autoSpaceDN w:val="0"/>
        <w:autoSpaceDE w:val="0"/>
        <w:widowControl/>
        <w:spacing w:line="281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 и его мнению;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себя и других, не осуждая;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открытость;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sectPr>
          <w:pgSz w:w="11900" w:h="16840"/>
          <w:pgMar w:top="286" w:right="686" w:bottom="452" w:left="666" w:header="720" w:footer="720" w:gutter="0"/>
          <w:cols w:space="720" w:num="1" w:equalWidth="0"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богатство и выразительность русского языка, приводить примеры, свидетельствующие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 этом.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основные разделы лингвистики, основные единицы языка и речи (звук, морфема, слово,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словосочетание, предложение).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различия между устной и письменной речью, диалогом и монологом, учитывать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видов речевой деятельности при решении практико-ориентированных учебных задач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устные монологические высказывания объёмом не менее 5 предложений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наблюдений, чтения научно-учебной, художественной и научно-популярной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диалоге на лингвистические темы (в рамках изученного) и в диалоге/полилоге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жизненных наблюдений объёмом не менее 3 реплик.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различными видами аудирования: выборочным, ​ознакомительным, детальным —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художественных текстов различных функционально-смысловых типов речи.</w:t>
      </w:r>
    </w:p>
    <w:p>
      <w:pPr>
        <w:autoSpaceDN w:val="0"/>
        <w:autoSpaceDE w:val="0"/>
        <w:widowControl/>
        <w:spacing w:line="262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чтения: просмотровым, ознакомительным, изучающим, поисковым.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Устно пересказывать прочитанный или прослушанный текст объёмом не менее 100 слов.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содержание прослушанных и прочитанных научно-учебных и художественных текстов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функционально-смысловых типов речи объёмом не менее 150 слов: устно и письменно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тему и главную мысль текста; формулировать вопросы по содержанию текста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отвечать на них; подробно и сжато передавать в письменной форме содержание исходного текста (для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подробного изложения объём исходного текста должен составлять не менее 100 слов; для сжатого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изложения — не менее 110 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коммуникативным замыслом.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на письме нормы современного русского литературного языка, в том числе во время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списывания текста объёмом 90—100 слов; словарного диктанта объёмом 15—20 слов; диктанта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связного текста объёмом 90—100 слов, составленного с учётом ранее изученных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правописания (в том числе содержащего изученные в течение первого года обучения орфограммы,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пунктограммы и слова с непроверяемыми написаниями); уметь пользоваться разными видами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лексических словарей; соблюдать в устной речи и на письме правила речевого этикета.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основные признаки текста; членить текст на композиционно-смысловые части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слова, синонимы, антонимы, личные местоимения, повтор слова); применять эти знания при создании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собственного текста (устного и письменного).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смысловой анализ текста, его композиционных особенностей, определять количество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микротем и абзацев.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текст с точки зрения его соответствия основным признакам (наличие темы,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главной мысли, грамматической связи предложений, цельности и относительной законченности);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точки зрения его принадлежности к функ​ционально-смысловому типу речи.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знание основных признаков текста, особенностей функционально-смысловых типов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речи, функциональных разновидностей языка в практике создания текста (в рамках изученного).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знание основных признаков текста (повествование) в практике его создания.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тексты-повествования с опорой на жизненный и читательский опыт; тексты с опорой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сюжетную картину (в том числе сочинения-миниатюры объёмом 3 и более предложений; классные</w:t>
      </w:r>
    </w:p>
    <w:p>
      <w:pPr>
        <w:sectPr>
          <w:pgSz w:w="11900" w:h="16840"/>
          <w:pgMar w:top="298" w:right="674" w:bottom="308" w:left="666" w:header="720" w:footer="720" w:gutter="0"/>
          <w:cols w:space="720" w:num="1" w:equalWidth="0"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сочинения объёмом не менее 70 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Восстанавливать деформированный текст; осуществлять корректировку восстановленного текста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опорой на образец. 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умениями информационной переработки прослушанного и прочитанного научно-учебного,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и научно-популярного текстов: составлять план (простой, сложный) с 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дальнейшего воспроизведения содержания текста в устной и письменной форме; передавать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текста, в том числе с изменением лица рассказчика; извлекать информацию из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источников, в том числе из лингвистических словарей и справочной литературы, и использовать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учебной деятельности.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Представлять сообщение на заданную тему в виде презентации.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Редактировать собственные/созданные другими обучающимися тексты с целью совершенствования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содержания (проверка фактического материала, начальный логический анализ текста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целостность, связность, информативность).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Иметь общее представление об особенностях разговорной речи, функциональных стилей,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литературы.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Фонетика. Графика. Орфоэпия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звуки; понимать различие между звуком и буквой, характеризовать систему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звуков.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фонетический анализ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знания по фонетике, графике и орфоэпии в практике произношения и правописания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Оперировать понятием «орфограмма» и различать буквенные и небуквенные орфограммы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проведении орфографического анализа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изученные орфограммы.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орфографии в практике правописания (в том числе применять знание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правописании разделительных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).</w:t>
      </w:r>
    </w:p>
    <w:p>
      <w:pPr>
        <w:autoSpaceDN w:val="0"/>
        <w:tabs>
          <w:tab w:pos="180" w:val="left"/>
        </w:tabs>
        <w:autoSpaceDE w:val="0"/>
        <w:widowControl/>
        <w:spacing w:line="278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Лексикология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лексическое значение слова разными способами (подбор однокоренных слов; подбор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синонимов и антонимов; определение значения слова по контексту, с помощью толкового словаря).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однозначные и многозначные слова, различать прямое и переносное значения слова.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синонимы, антонимы, омонимы; различать многозначные слова и омонимы;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 употреблять слова-паронимы.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тематические группы слов, родовые и видовые понятия.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лексический анализ слов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пользоваться лексическими словарями (толковым словарём, словарями синонимов,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антонимов, омонимов, паро​нимов).</w:t>
      </w:r>
    </w:p>
    <w:p>
      <w:pPr>
        <w:autoSpaceDN w:val="0"/>
        <w:autoSpaceDE w:val="0"/>
        <w:widowControl/>
        <w:spacing w:line="262" w:lineRule="auto" w:before="70" w:after="0"/>
        <w:ind w:left="180" w:right="28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Морфемика. Орфография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Характеризовать морфему как минимальную значимую единицу языка.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морфемы в слове (корень, приставку, суффикс, окончание), выделять основу слова.</w:t>
      </w:r>
    </w:p>
    <w:p>
      <w:pPr>
        <w:autoSpaceDN w:val="0"/>
        <w:autoSpaceDE w:val="0"/>
        <w:widowControl/>
        <w:spacing w:line="262" w:lineRule="auto" w:before="70" w:after="0"/>
        <w:ind w:left="18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чередование звуков в морфемах (в том числе чередование гласных с нулём звука).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морфемный анализ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морфемике при выполнении языкового анализа различных видов и в практике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правописания неизменяемых приставок и приставок на -з (-с); ы — и после приставок; корней с</w:t>
      </w:r>
    </w:p>
    <w:p>
      <w:pPr>
        <w:sectPr>
          <w:pgSz w:w="11900" w:h="16840"/>
          <w:pgMar w:top="298" w:right="718" w:bottom="368" w:left="666" w:header="720" w:footer="720" w:gutter="0"/>
          <w:cols w:space="720" w:num="1" w:equalWidth="0"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безударными проверяемыми, непроверяемыми, чередующимися гласными (в рамках изученного);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корней с проверяемыми, непроверяемыми, непроизносимыми согласными (в рамках изученного); ё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после шипящих в корне слова;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Уместно использовать слова с суффиксами оценки в собственной речи.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Морфология. Культура речи. Орфография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о частях речи как лексико-грамматических разрядах слов, о грамматическом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слова, о сис​теме частей речи в русском языке для решения практико-ориентированных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задач.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имена существительные, имена прилагательные, глаголы.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морфологический анализ имён существительных, частичный морфологический анализ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имён прилагательных, глаголов.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знания по морфологии при выполнении языкового анализа различных видов и в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практике.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существительное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имени существительного; объяснять его роль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лексико-грамматические разряды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типы склонения имён существительных, выявлять разносклоняемые и несклоняемые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имена существительные.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морфологический анализ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словоизменения, произношения имён существительных, постановки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ударения (в рамках изученного), употребления несклоняемых имён существительных.</w:t>
      </w:r>
    </w:p>
    <w:p>
      <w:pPr>
        <w:autoSpaceDN w:val="0"/>
        <w:autoSpaceDE w:val="0"/>
        <w:widowControl/>
        <w:spacing w:line="28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окончаниях; суффиксов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щик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 (-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чик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-);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корней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//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лаг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лож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раст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ращ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рос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гар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гор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зор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-клан-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клон-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-скак-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-скоч-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употребления/неупотребления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конце имён существительных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шипящих; слитное и раздельное написание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существительными; правописание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собственных имён существительных.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Имя прилагательное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имени прилагательного; объяснять его роль в речи; различать полную и краткую формы имён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прилагательных.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частичный морфологический анализ имён прилагательных (в рамках изученного).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словоизменения, произношения имён прилагательных, постановки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ударения (в рамках изучен​ного).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имён прилагательных: безударных окончаний;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ц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суффиксах и окончаниях; кратких форм имён прилагательных с основой на шипящие;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слитного и раздельного 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именами прилагательными.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Глагол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Определять общее грамматическое значение, морфологические признаки и синтаксические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глагола; объяснять его роль в словосочетании и предложении, а также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глаголы совершенного и несовершенного вида, возвратные и невозвратные.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Называть грамматические свойства инфинитива (неопределённой формы) глагола, выделять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основу; выделять основу настоящего (будущего простого) времени глагола.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Определять спряжение глагола, уметь спрягать глаголы.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частичный морфологический анализ глаголов (в рамках изученного).</w:t>
      </w:r>
    </w:p>
    <w:p>
      <w:pPr>
        <w:sectPr>
          <w:pgSz w:w="11900" w:h="16840"/>
          <w:pgMar w:top="286" w:right="670" w:bottom="438" w:left="666" w:header="720" w:footer="720" w:gutter="0"/>
          <w:cols w:space="720" w:num="1" w:equalWidth="0"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словоизменения глаголов, постановки ударения в глагольных формах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изученного).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нормы правописания глаголов: корней с чередованием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//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использования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шипящих как показателя грамматической формы в инфинитиве, в форме 2-го лица единственного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числа;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-ться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глаголах; суффиксов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-— -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ева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-,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-ыва-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-ива-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; личных окончаний глагола,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гласной перед суффиксом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-л-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 формах прошедшего времени глагола; слитного и раздельного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написания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 глаголами.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Синтаксис. Культура речи. Пунктуация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единицы синтаксиса (словосочетание и предложение); проводить синтаксический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 словосочетаний и простых предложений; проводить пунктуационный анализ простых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осложнённых и сложных предложений (в рамках изученного); применять знания по синтаксису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пунктуации при выполнении языкового анализа различных видов и в речевой практике.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словосочетания по морфологическим свойствам главного слова (именные, глагольные,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наречные); простые нео​сложнённые предложения; простые предложения, осложнённые однородными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членами, включая предложения с обобщающим словом при однородных членах, обращением;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предложения по цели высказывания (повествовательные, побудительные,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вопросительные), эмоциональной окраске (восклицательные и невосклицательные), количеству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грамматических основ (простые и сложные), наличию второстепенных членов (распространённые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нераспространённые); определять главные (грамматическую основу) и второстепенные члены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предложения, морфологические средства выражения подлежащего (именем существительным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местоимением в именительном падеже, сочетанием имени существительного в форме именительного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падежа с существительным или местоимением в форме творительного падежа с предлогом;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сочетанием имени числительного в форме именительного падежа с существительным в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родительного падежа) и сказуемого (глаголом, именем существительным, именем прилагательным),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морфологические средства выражения второстепенных членов предложения (в рамках изученного).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на письме пунктуационные нормы при постановке тире между подлежащим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сказуемым, выборе знаков препинания в предложениях с однородными членами, связанными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бессоюзной связью, одиночным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); с обобщающим словом при однородных членах; с обращением; в предложениях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прямой речью; в сложных предложениях, состоящих из частей, связанных бессоюзной связью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союзами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однако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зато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да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; оформлять на письме диалог.</w:t>
      </w:r>
    </w:p>
    <w:p>
      <w:pPr>
        <w:sectPr>
          <w:pgSz w:w="11900" w:h="16840"/>
          <w:pgMar w:top="298" w:right="668" w:bottom="1440" w:left="666" w:header="720" w:footer="720" w:gutter="0"/>
          <w:cols w:space="720" w:num="1" w:equalWidth="0"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882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85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442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1. ПОВТОРЕНИЕ 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10.09.2022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учебником, работа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терминами, выполнение упражнений,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творческая работа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44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https://resh.edu.ru/subject/lesson/7621/start/306308 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2. ОБЩИЕ  СВЕДЕНИЯ  О  ЯЗЫКЕ </w:t>
            </w:r>
          </w:p>
        </w:tc>
      </w:tr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Богатство и выразительность русского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языка.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Лингвистика как наука о язык.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12.09.2022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лексические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многозначных слов, сравнивать прямое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переносное значения слова, значения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в синонимическом ряду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антонимической паре, значения слова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фразеологизма, наблюдать 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образованием новых слов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иноязычных, использованием «старых»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 в новом значении.;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суждения о красоте и богатстве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русского языка на основе проведённого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58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Интернет-ресурсы: http://www.gramma.ru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russian.gramota.ru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ЯЗЫК И  РЕЧЬ 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 и речь. Монолог. Диалог. Полилог.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13.09.2022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устные монологические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высказывания на основе жизненных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наблюдений, чтения научно-учебной,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и научно-популярной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литературы.;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ФГОС) Русский язык. 5 класс. Учеб. для общеобразовательных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учреждений. Интернет-ресурсы: http://www.gramma.ru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russian. gramota.ru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Речь как деятельность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18.09.2022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 пересказывать прочитанный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прослушанный текст, в том числе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изменением лица рассказчика.;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диалоге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лингвистические темы (в рамках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изученного) и диалоге/полилоге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жизненных наблюдений.;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 и письменно формулировать тему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главную мысль прослушанного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прочитанного текста, вопросы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содержанию текста и отвечать на них.;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ФГОС) Русский язык. 5 класс. Учеб. для общеобразовательных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учреждений. Интернет-ресурсы: http://www.gramma.ru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russian. gramota.ru</w:t>
            </w:r>
          </w:p>
        </w:tc>
      </w:tr>
      <w:tr>
        <w:trPr>
          <w:trHeight w:hRule="exact" w:val="32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58" w:left="666" w:header="720" w:footer="720" w:gutter="0"/>
          <w:cols w:space="720" w:num="1" w:equalWidth="0"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ТЕКСТ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и его основные признаки.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Композиционная структура текста.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21.09.2022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основные признаки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Членить текст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композиционносмысловые части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(абзацы).;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https://resh.edu.ru/subject/lesson/7624/start/267756/</w:t>
            </w:r>
          </w:p>
        </w:tc>
      </w:tr>
      <w:tr>
        <w:trPr>
          <w:trHeight w:hRule="exact" w:val="457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Функциональносмысловые типы речи.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Повествование как тип речи. 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Рассказ. Смысловой анализ текста.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Информационная переработка текста.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Редактирование текста.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средства связи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и частей текста (формы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слова, однокоренные слова, синонимы,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антонимы, личные местоимения, повтор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слова); применять эти знания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создании собственного текста (устного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письменного).;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взаимосвязь описанных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тексте событий, явлений, процессов.;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тексты, опираясь на знание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основных признаков текста,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особенностей 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смысловых типов речи,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функциональных разновидностей языка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рамках изученного).;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Восстанавливать деформированный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текст, корректировать восстановленный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с опорой на образец.;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план текста (простой,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сложный) и пересказывать его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содержание по плану в устной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письменной форме, в том числе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изменением лица рассказчика.;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https://resh.edu.ru/subject/lesson/7660/start/269272/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ФУНКЦИОНАЛЬНЫЕ  РАЗНОВИДНОСТИ  ЯЗЫКА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Функциональные разновидности языка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(общее представление)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28.09.2022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тексты, принадлежащие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 функциональным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разновидностям языка: определять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сферу использования и соотносить её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той или иной разновидностью языка.;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https://resh.edu.ru/subject/lesson/7660/start/269272/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6. СИСТЕМА ЯЗЫКА 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84" w:left="666" w:header="720" w:footer="720" w:gutter="0"/>
          <w:cols w:space="720" w:num="1" w:equalWidth="0"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94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Фонетика. Графика. Орфоэпия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05.10.2022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смыслоразличительную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функцию звука речи в слове; приводить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звуки речи по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характеристикам.;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звуковой состав слова.;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звуки по заданным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признакам.;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ударные и безударные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гласные, звонкие и глухие, твёрдые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мягкие согласные.;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 помощью элементов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транскрипции особенности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произношения и написания слов.;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https://resh.edu.ru/subject/lesson/7625/start/266401p://yarus.aspu.ru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Портал «Русское слово»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Орфография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06.10.2022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изученные орфограммы.;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по орфографии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практике правописания (в том числе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о правописании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разделительных ъ и ь).;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(ФГОС) Русский язык. 5 класс. Учеб.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общеобразовательных учреждений. Интернет-ресурсы: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http://www.gramma.ru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russian. gramota.ru</w:t>
            </w:r>
          </w:p>
        </w:tc>
      </w:tr>
      <w:tr>
        <w:trPr>
          <w:trHeight w:hRule="exact" w:val="345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Лексикология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лексическое значение слова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разными способами (подбор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однокоренных слов; подбор синонимов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антонимов; определение значения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слова по контексту, с помощью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толкового словаря);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однозначные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многозначные слова, различать прямое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переносное значения слова.;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прямое и переносное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значения слова по заданному признаку.;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синонимы, антонимы,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омонимы.;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многозначные слова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омонимы.;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Уметь правильно употреблять слова-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паронимы.;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https://resh.edu.ru/subject/lesson/7667/start/306556/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Морфемика. Орфография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21.11.2022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морфемы в слове (корень,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приставку, суффикс, окончание),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основу слова.;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Проводить морфемный анализ слов.;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 ruthenia.ru Кабинет русского языка и литературы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http://ruslit.ioso.ru Конкурс «Русский Медвежонок —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языкознание для всех»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7. МОРФОЛОГИЯ. КУЛЬТУРА РЕЧИ. ОРФОГРАФИЯ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9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Морфология как раздел лингвистики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22.11.2022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морфологический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имён существительных, частичный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анализ имён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прилагательных, глаголов.;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знания по морфологии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выполнении языкового анализа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различных видов в речевой практике.;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http://mapryal.russkoeslovo.org Научно-методический журнал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«Русский язык в школе»</w:t>
            </w:r>
          </w:p>
        </w:tc>
      </w:tr>
      <w:tr>
        <w:trPr>
          <w:trHeight w:hRule="exact" w:val="267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существительное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22.12.2022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морфологический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имён существительных.;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Употреблять имена существительные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 нормами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словоизменения, произношения,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постановки в них ударения (в рамках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изученного), употребления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несклоняемых имён существительных,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согласования прилагательного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существительным общего рода.;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правописания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существительных с изученными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орфограммами.;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p://yarus.aspu.ru Портал «Русское слово»</w:t>
            </w:r>
          </w:p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прилагательное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18.01.2023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характеризовать общее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грамматическое значение,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морфологические признаки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синтаксические функции имени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прилагательного.;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его роль в речи.;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склонять имена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прилагательные.;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http://rus.1september.ru Коллекция диктантов по русскому языку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Российского общеобразовательного портала</w:t>
            </w:r>
          </w:p>
        </w:tc>
      </w:tr>
      <w:tr>
        <w:trPr>
          <w:trHeight w:hRule="exact" w:val="390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5.600000000000364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23.02.2023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основу инфинитива.;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основу настоящего (будущего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простого) времени глагола.;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спряжение глагола;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спрягать глаголы.;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Группировать глаголы по типу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спряжения.;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правописания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личных окончаний глагола.; Применять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правила использования ь после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шипящих как показателя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грамматической формы глагола 2-го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лица единственного числа; гласной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перед суффиксом -л- в формах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прошедшего времени; слитного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раздельного написания не с глаголами.;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частичный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морфологический анализ глаголов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рамках изученного).;;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Диктант;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ВПР;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http://rus.1september.ru Коллекция диктантов по русскому языку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Российского общеобразовательного портала</w:t>
            </w:r>
          </w:p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70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8. СИНТАКСИС. КУЛЬТУРА РЕЧИ. ПУНКТУАЦИЯ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2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пунктуация как разделы лингвистики. </w:t>
            </w:r>
          </w:p>
          <w:p>
            <w:pPr>
              <w:autoSpaceDN w:val="0"/>
              <w:autoSpaceDE w:val="0"/>
              <w:widowControl/>
              <w:spacing w:line="23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Словосочетание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25.02.2023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единицы синтаксиса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(словосочетание и предложение).;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https://resh.edu.ru/subject/lesson/7638/start/311779/</w:t>
            </w:r>
          </w:p>
        </w:tc>
      </w:tr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Простое двусоставное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04.03.2023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постановки тире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подлежащим и сказуемым.;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распространённые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нераспространённые предложения,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основания для сравнения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их.;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виды второстепенных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членов предложения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морфологические средства 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выражения (в рамках изученного).;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синтаксический анализ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простых двусоставных предложений.;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http://www.medialingua.ru Международная ассоциация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преподавателей русского языка и литературы (МАПРЯЛ)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http://mapryal.russkoeslovo.org Научно-методический журнал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«Русский язык в школе»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Простое осложнённое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16.03.2023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Правильно интонировать эти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пунктуационного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оформления обращения.; Проводить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синтаксический анализ простых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осложнённых предложений.;;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http://rus.1september.ru Коллекция диктантов по русскому языку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Российского общеобразовательного портала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16.03.2022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22.03.2022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простые и сложные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предложения, сложные предложения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простые, осложнённые однородными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членами.;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основания для сравнения.;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http://rus.1september.ru Коллекция диктантов по русскому языку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Российского общеобразовательного портала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72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 прямой речью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23.03.2022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01.04.2022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предложения с прямой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речью и сравнивать их с точки зрения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позиции слов автора в предложении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пунктуационного оформления этих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пунктуационном оформлении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 с прямой речью.;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пунктуационном оформлении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предложений с прямой речью.;;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https://resh.edu.ru/subject/lesson/7653/start/312213/</w:t>
            </w:r>
          </w:p>
        </w:tc>
      </w:tr>
      <w:tr>
        <w:trPr>
          <w:trHeight w:hRule="exact" w:val="259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04.04.2022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06.04.2022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Моделировать диалоги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лингвистические темы (в рамках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изученного) и темы на основе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жизненных наблюдений.;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диалоги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художественных текстах с точки зрения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пунктуационного оформления.;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Самостоятельно формулировать выводы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 пунктуационном оформлении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диалога.;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правила оформления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диалога на письме.;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https://resh.edu.ru/subject/lesson/7653/start/312213/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0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9. ПОВТОРЕНИЕ 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5.600000000000364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09.04.2022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15.04.2022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Обобщить и систематизировать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изученный материал.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4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27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http://mapryal.russkoeslovo.org Научно-методический журнал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«Русский язык в школе</w:t>
            </w:r>
          </w:p>
        </w:tc>
      </w:tr>
      <w:tr>
        <w:trPr>
          <w:trHeight w:hRule="exact" w:val="350"/>
        </w:trPr>
        <w:tc>
          <w:tcPr>
            <w:tcW w:type="dxa" w:w="3350"/>
            <w:gridSpan w:val="2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10. ИТОГОВЫЙ КОНТРОЛЬ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20.04.2022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Написание сочинения.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10.2.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06.05.2022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Написание изложения.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10.3.</w:t>
            </w:r>
          </w:p>
        </w:tc>
        <w:tc>
          <w:tcPr>
            <w:tcW w:type="dxa" w:w="2882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Контрольные и проверочные работы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5.600000000000364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5.600000000000364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13.05.2022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27.05.2022</w:t>
            </w:r>
          </w:p>
        </w:tc>
        <w:tc>
          <w:tcPr>
            <w:tcW w:type="dxa" w:w="285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Написание диктантов, выполнение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тестов.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4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35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1162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335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170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5.600000000000364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140"/>
            <w:tcBorders>
              <w:start w:sz="5.600000000000364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68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</w:t>
            </w:r>
          </w:p>
        </w:tc>
        <w:tc>
          <w:tcPr>
            <w:tcW w:type="dxa" w:w="9378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1" w:lineRule="auto" w:before="166" w:after="0"/>
        <w:ind w:left="0" w:right="38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Ладыженская Т.А.;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Баранов М. Т.;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Тростенцова Л.А. и другие. Русский язык (в 2 частях);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 класс/ Акционерное общество «Издательство «Просвещение»;;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81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МК по русскому языку Линия УМК «Русский язык» Ладыженской Т.А., Баранова М.Т., Тростенцовой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Л.А. и др. 5-9 классы. Издательство «Просвещение». ФГОС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 УМК: - рабочие программы; - учебник; - рабочая тетрадь; - поурочные разработки; 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«Скорая помощь по русскому языку». Рабочая тетрадь; - дидактические материалы; - диктанты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изложения; - карточки-задания; - методические рекомендации.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8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Справочно-информационный портал «Русский язык» — ГРАМОТА.РУ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http://www.gramota.ru Сайт «Я иду на урок русского языка» и электронная версия газеты «Русский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http://rus.1september.ru Коллекция диктантов по русскому языку Российского общеобразовательного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портала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http://language.edu.ru Всероссийская олимпиада школьников по русскому языку http://rus.rusolymp.ru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Владимир Даль. Проект портала Philolog.ru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http://www.rus-ege.com Институт русского языка им. В.В. Виноградова Российской академии наук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http://www.ruslang.ru Интернет-проект исследователей-русистов Ruthenia.ru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 ruthenia.ru Кабинет русского языка и литературы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http://ruslit.ioso.ru Конкурс «Русский Медвежонок — языкознание для всех» http://www.rm.kirov.ru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Культура письменной речи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http://www.gramma.ru Материалы по теории языка и литературе http://philologos.narod.ru Машинный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фонд русского языка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http://cfrl.ruslang.ru МедиаЛингва: электронные словари, лингвистические технологии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http://www.medialingua.ru Международная ассоциация преподавателей русского языка и литературы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(МАПРЯЛ)</w:t>
      </w:r>
    </w:p>
    <w:p>
      <w:pPr>
        <w:autoSpaceDN w:val="0"/>
        <w:autoSpaceDE w:val="0"/>
        <w:widowControl/>
        <w:spacing w:line="288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http://mapryal.russkoeslovo.org Научно-методический журнал «Русский язык в школе»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http://www.riash.ru Национальный корпус русского языка: информационно-справочная система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http://www.ruscorpora.ru Портал русского языка «ЯРУС»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http://yarus.aspu.ru Портал «Русское слово»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 russkoeslovo.org Проект «Русские словари»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http://www.slovari.ru Российское общество преподавателей русского языка и литературы (РОПРЯЛ)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 ropryal.ru Рукописные памятники Древней Руси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 lrc-lib.ru Русская Ассоциация Чтения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http://www.rusreadorg.ru Русская фонетика: Интернет-учебник по фонетике русского языка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http://fonetica.philol.msu.ru Русский для всех: портал по использованию русского языка и получению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 русском языке в государствах СНГ и Балтии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http://www.russianforall.ru Русский филологический портал Philology.ru</w:t>
      </w:r>
    </w:p>
    <w:p>
      <w:pPr>
        <w:sectPr>
          <w:pgSz w:w="11900" w:h="16840"/>
          <w:pgMar w:top="298" w:right="650" w:bottom="29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6"/>
        <w:ind w:left="0" w:right="0"/>
      </w:pPr>
    </w:p>
    <w:p>
      <w:pPr>
        <w:autoSpaceDN w:val="0"/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http://www.philology.ru Русский язык в России и за рубежом: Справочно-информационная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картографическая система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http://ruslang.karelia.ru Русский язык и культура речи: электронный учебник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 ido.rudn.ru/ffec/rlang-index.html Русское письмо: происхождение письменности, рукописи,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шрифты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http://character.webzone.ru Сайт «Вавилонская башня». Русские словари и морфология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http://starling.rinet.ru Светозар: Открытая международная олимпиада школьников по русскому языку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 svetozar.ru Система дистанционного обучения «Веди» — Русский язык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http://vedi.aesc.msu.ru Словари и энциклопедии на «Академике»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http://dic.academic.ru Словари русского языка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 speakrus.ru/dict Словопедия: русские толковые словари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http://www.slovopedia.com Учебник по орфографии и пунктуации</w:t>
      </w:r>
    </w:p>
    <w:p>
      <w:pPr>
        <w:autoSpaceDN w:val="0"/>
        <w:autoSpaceDE w:val="0"/>
        <w:widowControl/>
        <w:spacing w:line="281" w:lineRule="auto" w:before="406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http://www.naexamen.ru/gram Фонд «Русский мир»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 russkiymir.ru Центр развития русского языка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 ruscenter.ru Электронное периодическое издание «Открытый текст»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 opentextnn.ru Язык и книга: Сайт о языкознании, письменности, истории книг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книгопечатания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https://resh.edu.ru/subject/lesson</w:t>
      </w:r>
    </w:p>
    <w:p>
      <w:pPr>
        <w:sectPr>
          <w:pgSz w:w="11900" w:h="16840"/>
          <w:pgMar w:top="316" w:right="824" w:bottom="1440" w:left="666" w:header="720" w:footer="720" w:gutter="0"/>
          <w:cols w:space="720" w:num="1" w:equalWidth="0">
            <w:col w:w="10410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Справочные таблицы, словари, раздаточный материал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Компьютер, проектор, интерактивная доска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410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66" w:space="0"/>
            <w:col w:w="10564" w:space="0"/>
            <w:col w:w="10516" w:space="0"/>
            <w:col w:w="10560" w:space="0"/>
            <w:col w:w="10548" w:space="0"/>
            <w:col w:w="10564" w:space="0"/>
            <w:col w:w="10600" w:space="0"/>
            <w:col w:w="10554" w:space="0"/>
            <w:col w:w="10584" w:space="0"/>
            <w:col w:w="10578" w:space="0"/>
            <w:col w:w="10552" w:space="0"/>
            <w:col w:w="10454" w:space="0"/>
            <w:col w:w="10584" w:space="0"/>
            <w:col w:w="10532" w:space="0"/>
            <w:col w:w="10584" w:space="0"/>
            <w:col w:w="9020" w:space="0"/>
            <w:col w:w="102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410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66" w:space="0"/>
        <w:col w:w="10564" w:space="0"/>
        <w:col w:w="10516" w:space="0"/>
        <w:col w:w="10560" w:space="0"/>
        <w:col w:w="10548" w:space="0"/>
        <w:col w:w="10564" w:space="0"/>
        <w:col w:w="10600" w:space="0"/>
        <w:col w:w="10554" w:space="0"/>
        <w:col w:w="10584" w:space="0"/>
        <w:col w:w="10578" w:space="0"/>
        <w:col w:w="10552" w:space="0"/>
        <w:col w:w="10454" w:space="0"/>
        <w:col w:w="10584" w:space="0"/>
        <w:col w:w="10532" w:space="0"/>
        <w:col w:w="10584" w:space="0"/>
        <w:col w:w="9020" w:space="0"/>
        <w:col w:w="102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