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E1" w:rsidRDefault="00483BE1">
      <w:pPr>
        <w:autoSpaceDE w:val="0"/>
        <w:autoSpaceDN w:val="0"/>
        <w:spacing w:after="78" w:line="220" w:lineRule="exact"/>
      </w:pPr>
    </w:p>
    <w:p w:rsidR="00483BE1" w:rsidRPr="006E3061" w:rsidRDefault="00F53382">
      <w:pPr>
        <w:autoSpaceDE w:val="0"/>
        <w:autoSpaceDN w:val="0"/>
        <w:spacing w:after="0" w:line="230" w:lineRule="auto"/>
        <w:jc w:val="center"/>
        <w:rPr>
          <w:lang w:val="ru-RU"/>
        </w:rPr>
      </w:pPr>
      <w:r w:rsidRPr="006E3061">
        <w:rPr>
          <w:rFonts w:ascii="Times New Roman" w:eastAsia="Times New Roman" w:hAnsi="Times New Roman"/>
          <w:b/>
          <w:color w:val="000000"/>
          <w:sz w:val="24"/>
          <w:lang w:val="ru-RU"/>
        </w:rPr>
        <w:t>МИНИСТЕРСТВО ПРОСВЕЩЕНИЯ РОССИЙСКОЙ ФЕДЕРАЦИИ</w:t>
      </w:r>
    </w:p>
    <w:p w:rsidR="00483BE1" w:rsidRDefault="00F53382">
      <w:pPr>
        <w:autoSpaceDE w:val="0"/>
        <w:autoSpaceDN w:val="0"/>
        <w:spacing w:before="670" w:after="0" w:line="230" w:lineRule="auto"/>
        <w:jc w:val="center"/>
        <w:rPr>
          <w:rFonts w:ascii="Times New Roman" w:eastAsia="Times New Roman" w:hAnsi="Times New Roman"/>
          <w:color w:val="000000"/>
          <w:sz w:val="24"/>
          <w:lang w:val="ru-RU"/>
        </w:rPr>
      </w:pPr>
      <w:r w:rsidRPr="006E3061">
        <w:rPr>
          <w:rFonts w:ascii="Times New Roman" w:eastAsia="Times New Roman" w:hAnsi="Times New Roman"/>
          <w:color w:val="000000"/>
          <w:sz w:val="24"/>
          <w:lang w:val="ru-RU"/>
        </w:rPr>
        <w:t>Министерство образования и науки Республики Северная Осетия-Алания</w:t>
      </w:r>
    </w:p>
    <w:p w:rsidR="0066547C" w:rsidRPr="006E3061" w:rsidRDefault="0066547C">
      <w:pPr>
        <w:autoSpaceDE w:val="0"/>
        <w:autoSpaceDN w:val="0"/>
        <w:spacing w:before="670" w:after="0" w:line="230" w:lineRule="auto"/>
        <w:jc w:val="center"/>
        <w:rPr>
          <w:lang w:val="ru-RU"/>
        </w:rPr>
      </w:pPr>
      <w:r>
        <w:rPr>
          <w:rFonts w:ascii="Times New Roman" w:eastAsia="Times New Roman" w:hAnsi="Times New Roman"/>
          <w:color w:val="000000"/>
          <w:sz w:val="24"/>
          <w:lang w:val="ru-RU"/>
        </w:rPr>
        <w:t>Управление образования Администрации местного самоуправления города Владикавказа</w:t>
      </w:r>
    </w:p>
    <w:p w:rsidR="00483BE1" w:rsidRPr="006E3061" w:rsidRDefault="00F53382">
      <w:pPr>
        <w:autoSpaceDE w:val="0"/>
        <w:autoSpaceDN w:val="0"/>
        <w:spacing w:before="670" w:after="0" w:line="230" w:lineRule="auto"/>
        <w:jc w:val="center"/>
        <w:rPr>
          <w:lang w:val="ru-RU"/>
        </w:rPr>
      </w:pPr>
      <w:r w:rsidRPr="006E3061">
        <w:rPr>
          <w:rFonts w:ascii="Times New Roman" w:eastAsia="Times New Roman" w:hAnsi="Times New Roman"/>
          <w:color w:val="000000"/>
          <w:sz w:val="24"/>
          <w:lang w:val="ru-RU"/>
        </w:rPr>
        <w:t>Муниципальное бюджетное общеобразовательное учреждение средняя общеобразовательная школа</w:t>
      </w:r>
    </w:p>
    <w:p w:rsidR="00483BE1" w:rsidRPr="006E3061" w:rsidRDefault="00F53382">
      <w:pPr>
        <w:autoSpaceDE w:val="0"/>
        <w:autoSpaceDN w:val="0"/>
        <w:spacing w:before="70" w:after="0" w:line="230" w:lineRule="auto"/>
        <w:ind w:right="3144"/>
        <w:jc w:val="right"/>
        <w:rPr>
          <w:lang w:val="ru-RU"/>
        </w:rPr>
      </w:pPr>
      <w:r w:rsidRPr="006E3061">
        <w:rPr>
          <w:rFonts w:ascii="Times New Roman" w:eastAsia="Times New Roman" w:hAnsi="Times New Roman"/>
          <w:color w:val="000000"/>
          <w:sz w:val="24"/>
          <w:lang w:val="ru-RU"/>
        </w:rPr>
        <w:t>№ 38 (многопрофильная) им.В.М.Дегоева</w:t>
      </w:r>
    </w:p>
    <w:p w:rsidR="00483BE1" w:rsidRPr="006E3061" w:rsidRDefault="00F53382">
      <w:pPr>
        <w:autoSpaceDE w:val="0"/>
        <w:autoSpaceDN w:val="0"/>
        <w:spacing w:before="672" w:after="1436" w:line="230" w:lineRule="auto"/>
        <w:jc w:val="center"/>
        <w:rPr>
          <w:lang w:val="ru-RU"/>
        </w:rPr>
      </w:pPr>
      <w:r w:rsidRPr="006E3061">
        <w:rPr>
          <w:rFonts w:ascii="Times New Roman" w:eastAsia="Times New Roman" w:hAnsi="Times New Roman"/>
          <w:color w:val="000000"/>
          <w:sz w:val="24"/>
          <w:lang w:val="ru-RU"/>
        </w:rPr>
        <w:t>МБОУ СОШ №38 (многопрофильная) им.В.М. Дегоева</w:t>
      </w:r>
    </w:p>
    <w:p w:rsidR="00483BE1" w:rsidRPr="006E3061" w:rsidRDefault="00483BE1">
      <w:pPr>
        <w:rPr>
          <w:lang w:val="ru-RU"/>
        </w:rPr>
        <w:sectPr w:rsidR="00483BE1" w:rsidRPr="006E3061">
          <w:pgSz w:w="11900" w:h="16840"/>
          <w:pgMar w:top="298" w:right="684" w:bottom="1440" w:left="882" w:header="720" w:footer="720" w:gutter="0"/>
          <w:cols w:space="720" w:equalWidth="0">
            <w:col w:w="10333" w:space="0"/>
          </w:cols>
          <w:docGrid w:linePitch="360"/>
        </w:sectPr>
      </w:pPr>
    </w:p>
    <w:p w:rsidR="00483BE1" w:rsidRPr="006E3061" w:rsidRDefault="00F53382">
      <w:pPr>
        <w:autoSpaceDE w:val="0"/>
        <w:autoSpaceDN w:val="0"/>
        <w:spacing w:after="0" w:line="338" w:lineRule="auto"/>
        <w:ind w:left="3374" w:right="144"/>
        <w:rPr>
          <w:lang w:val="ru-RU"/>
        </w:rPr>
      </w:pPr>
      <w:r w:rsidRPr="006E3061">
        <w:rPr>
          <w:rFonts w:ascii="Times New Roman" w:eastAsia="Times New Roman" w:hAnsi="Times New Roman"/>
          <w:color w:val="000000"/>
          <w:w w:val="102"/>
          <w:sz w:val="20"/>
          <w:lang w:val="ru-RU"/>
        </w:rPr>
        <w:lastRenderedPageBreak/>
        <w:t xml:space="preserve">СОГЛАСОВАНО </w:t>
      </w:r>
      <w:r w:rsidRPr="006E3061">
        <w:rPr>
          <w:lang w:val="ru-RU"/>
        </w:rPr>
        <w:br/>
      </w:r>
      <w:r w:rsidRPr="006E3061">
        <w:rPr>
          <w:rFonts w:ascii="Times New Roman" w:eastAsia="Times New Roman" w:hAnsi="Times New Roman"/>
          <w:color w:val="000000"/>
          <w:w w:val="102"/>
          <w:sz w:val="20"/>
          <w:lang w:val="ru-RU"/>
        </w:rPr>
        <w:t xml:space="preserve">Заместитель директора по УВР </w:t>
      </w:r>
      <w:r w:rsidRPr="006E3061">
        <w:rPr>
          <w:lang w:val="ru-RU"/>
        </w:rPr>
        <w:br/>
      </w:r>
      <w:r w:rsidRPr="006E3061">
        <w:rPr>
          <w:rFonts w:ascii="Times New Roman" w:eastAsia="Times New Roman" w:hAnsi="Times New Roman"/>
          <w:color w:val="000000"/>
          <w:w w:val="102"/>
          <w:sz w:val="20"/>
          <w:lang w:val="ru-RU"/>
        </w:rPr>
        <w:t xml:space="preserve">______________( Елоева И.Б. ) </w:t>
      </w:r>
      <w:r w:rsidRPr="006E3061">
        <w:rPr>
          <w:lang w:val="ru-RU"/>
        </w:rPr>
        <w:br/>
      </w:r>
      <w:r w:rsidRPr="006E3061">
        <w:rPr>
          <w:rFonts w:ascii="Times New Roman" w:eastAsia="Times New Roman" w:hAnsi="Times New Roman"/>
          <w:color w:val="000000"/>
          <w:w w:val="102"/>
          <w:sz w:val="20"/>
          <w:lang w:val="ru-RU"/>
        </w:rPr>
        <w:t xml:space="preserve">Протокол №___________________ </w:t>
      </w:r>
      <w:r w:rsidRPr="006E3061">
        <w:rPr>
          <w:lang w:val="ru-RU"/>
        </w:rPr>
        <w:br/>
      </w:r>
      <w:r w:rsidRPr="006E3061">
        <w:rPr>
          <w:rFonts w:ascii="Times New Roman" w:eastAsia="Times New Roman" w:hAnsi="Times New Roman"/>
          <w:color w:val="000000"/>
          <w:w w:val="102"/>
          <w:sz w:val="20"/>
          <w:lang w:val="ru-RU"/>
        </w:rPr>
        <w:t>от "____" ______________  20___ г.</w:t>
      </w:r>
    </w:p>
    <w:p w:rsidR="00483BE1" w:rsidRPr="006E3061" w:rsidRDefault="00483BE1">
      <w:pPr>
        <w:rPr>
          <w:lang w:val="ru-RU"/>
        </w:rPr>
        <w:sectPr w:rsidR="00483BE1" w:rsidRPr="006E3061">
          <w:type w:val="continuous"/>
          <w:pgSz w:w="11900" w:h="16840"/>
          <w:pgMar w:top="298" w:right="684" w:bottom="1440" w:left="882" w:header="720" w:footer="720" w:gutter="0"/>
          <w:cols w:num="2" w:space="720" w:equalWidth="0">
            <w:col w:w="6680" w:space="0"/>
            <w:col w:w="3653" w:space="0"/>
          </w:cols>
          <w:docGrid w:linePitch="360"/>
        </w:sectPr>
      </w:pPr>
    </w:p>
    <w:p w:rsidR="00483BE1" w:rsidRPr="006E3061" w:rsidRDefault="00F53382">
      <w:pPr>
        <w:autoSpaceDE w:val="0"/>
        <w:autoSpaceDN w:val="0"/>
        <w:spacing w:after="1038" w:line="338" w:lineRule="auto"/>
        <w:ind w:left="210" w:right="288"/>
        <w:rPr>
          <w:lang w:val="ru-RU"/>
        </w:rPr>
      </w:pPr>
      <w:r w:rsidRPr="006E3061">
        <w:rPr>
          <w:rFonts w:ascii="Times New Roman" w:eastAsia="Times New Roman" w:hAnsi="Times New Roman"/>
          <w:color w:val="000000"/>
          <w:w w:val="102"/>
          <w:sz w:val="20"/>
          <w:lang w:val="ru-RU"/>
        </w:rPr>
        <w:lastRenderedPageBreak/>
        <w:t xml:space="preserve">УТВЕРЖДАЮ </w:t>
      </w:r>
      <w:r w:rsidRPr="006E3061">
        <w:rPr>
          <w:lang w:val="ru-RU"/>
        </w:rPr>
        <w:br/>
      </w:r>
      <w:r w:rsidRPr="006E3061">
        <w:rPr>
          <w:rFonts w:ascii="Times New Roman" w:eastAsia="Times New Roman" w:hAnsi="Times New Roman"/>
          <w:color w:val="000000"/>
          <w:w w:val="102"/>
          <w:sz w:val="20"/>
          <w:lang w:val="ru-RU"/>
        </w:rPr>
        <w:t xml:space="preserve">Директор </w:t>
      </w:r>
      <w:r w:rsidRPr="006E3061">
        <w:rPr>
          <w:lang w:val="ru-RU"/>
        </w:rPr>
        <w:br/>
      </w:r>
      <w:r w:rsidRPr="006E3061">
        <w:rPr>
          <w:rFonts w:ascii="Times New Roman" w:eastAsia="Times New Roman" w:hAnsi="Times New Roman"/>
          <w:color w:val="000000"/>
          <w:w w:val="102"/>
          <w:sz w:val="20"/>
          <w:lang w:val="ru-RU"/>
        </w:rPr>
        <w:t>______________( Сланова М.Т. ) Приказ №_____________________ от "____" ______________  20___ г.</w:t>
      </w:r>
    </w:p>
    <w:p w:rsidR="00483BE1" w:rsidRPr="006E3061" w:rsidRDefault="00483BE1">
      <w:pPr>
        <w:rPr>
          <w:lang w:val="ru-RU"/>
        </w:rPr>
        <w:sectPr w:rsidR="00483BE1" w:rsidRPr="006E3061">
          <w:type w:val="nextColumn"/>
          <w:pgSz w:w="11900" w:h="16840"/>
          <w:pgMar w:top="298" w:right="684" w:bottom="1440" w:left="882" w:header="720" w:footer="720" w:gutter="0"/>
          <w:cols w:num="2" w:space="720" w:equalWidth="0">
            <w:col w:w="6680" w:space="0"/>
            <w:col w:w="3653" w:space="0"/>
          </w:cols>
          <w:docGrid w:linePitch="360"/>
        </w:sectPr>
      </w:pPr>
    </w:p>
    <w:p w:rsidR="00483BE1" w:rsidRPr="006E3061" w:rsidRDefault="00F53382">
      <w:pPr>
        <w:autoSpaceDE w:val="0"/>
        <w:autoSpaceDN w:val="0"/>
        <w:spacing w:after="0" w:line="262" w:lineRule="auto"/>
        <w:ind w:left="3600" w:right="3744"/>
        <w:jc w:val="center"/>
        <w:rPr>
          <w:lang w:val="ru-RU"/>
        </w:rPr>
      </w:pPr>
      <w:r w:rsidRPr="006E3061">
        <w:rPr>
          <w:rFonts w:ascii="Times New Roman" w:eastAsia="Times New Roman" w:hAnsi="Times New Roman"/>
          <w:b/>
          <w:color w:val="000000"/>
          <w:sz w:val="24"/>
          <w:lang w:val="ru-RU"/>
        </w:rPr>
        <w:lastRenderedPageBreak/>
        <w:t xml:space="preserve">РАБОЧАЯ ПРОГРАММА </w:t>
      </w:r>
      <w:r w:rsidRPr="006E3061">
        <w:rPr>
          <w:lang w:val="ru-RU"/>
        </w:rPr>
        <w:br/>
      </w:r>
      <w:r w:rsidRPr="006E3061">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007607FB">
        <w:rPr>
          <w:rFonts w:ascii="Times New Roman" w:eastAsia="Times New Roman" w:hAnsi="Times New Roman"/>
          <w:b/>
          <w:color w:val="000000"/>
          <w:sz w:val="24"/>
          <w:lang w:val="ru-RU"/>
        </w:rPr>
        <w:t xml:space="preserve"> 3094</w:t>
      </w:r>
      <w:bookmarkStart w:id="0" w:name="_GoBack"/>
      <w:bookmarkEnd w:id="0"/>
      <w:r w:rsidR="00BF0E09">
        <w:rPr>
          <w:rFonts w:ascii="Times New Roman" w:eastAsia="Times New Roman" w:hAnsi="Times New Roman"/>
          <w:b/>
          <w:color w:val="000000"/>
          <w:sz w:val="24"/>
          <w:lang w:val="ru-RU"/>
        </w:rPr>
        <w:t>08</w:t>
      </w:r>
      <w:r w:rsidRPr="006E3061">
        <w:rPr>
          <w:rFonts w:ascii="Times New Roman" w:eastAsia="Times New Roman" w:hAnsi="Times New Roman"/>
          <w:b/>
          <w:color w:val="000000"/>
          <w:sz w:val="24"/>
          <w:lang w:val="ru-RU"/>
        </w:rPr>
        <w:t>)</w:t>
      </w:r>
    </w:p>
    <w:p w:rsidR="00483BE1" w:rsidRPr="006E3061" w:rsidRDefault="00F53382">
      <w:pPr>
        <w:autoSpaceDE w:val="0"/>
        <w:autoSpaceDN w:val="0"/>
        <w:spacing w:before="166" w:after="0" w:line="262" w:lineRule="auto"/>
        <w:ind w:left="3888" w:right="3888"/>
        <w:jc w:val="center"/>
        <w:rPr>
          <w:lang w:val="ru-RU"/>
        </w:rPr>
      </w:pPr>
      <w:r w:rsidRPr="006E3061">
        <w:rPr>
          <w:rFonts w:ascii="Times New Roman" w:eastAsia="Times New Roman" w:hAnsi="Times New Roman"/>
          <w:color w:val="000000"/>
          <w:sz w:val="24"/>
          <w:lang w:val="ru-RU"/>
        </w:rPr>
        <w:t>учебного предмета</w:t>
      </w:r>
      <w:r w:rsidRPr="006E3061">
        <w:rPr>
          <w:lang w:val="ru-RU"/>
        </w:rPr>
        <w:br/>
      </w:r>
      <w:r w:rsidRPr="006E3061">
        <w:rPr>
          <w:rFonts w:ascii="Times New Roman" w:eastAsia="Times New Roman" w:hAnsi="Times New Roman"/>
          <w:color w:val="000000"/>
          <w:sz w:val="24"/>
          <w:lang w:val="ru-RU"/>
        </w:rPr>
        <w:t>«Физическая культура»</w:t>
      </w:r>
    </w:p>
    <w:p w:rsidR="00483BE1" w:rsidRPr="006E3061" w:rsidRDefault="00F53382">
      <w:pPr>
        <w:autoSpaceDE w:val="0"/>
        <w:autoSpaceDN w:val="0"/>
        <w:spacing w:before="670" w:after="0" w:line="262" w:lineRule="auto"/>
        <w:ind w:left="2880" w:right="2880"/>
        <w:jc w:val="center"/>
        <w:rPr>
          <w:lang w:val="ru-RU"/>
        </w:rPr>
      </w:pPr>
      <w:r w:rsidRPr="006E3061">
        <w:rPr>
          <w:rFonts w:ascii="Times New Roman" w:eastAsia="Times New Roman" w:hAnsi="Times New Roman"/>
          <w:color w:val="000000"/>
          <w:sz w:val="24"/>
          <w:lang w:val="ru-RU"/>
        </w:rPr>
        <w:t xml:space="preserve">для 5 класса основного общего образования </w:t>
      </w:r>
      <w:r w:rsidRPr="006E3061">
        <w:rPr>
          <w:lang w:val="ru-RU"/>
        </w:rPr>
        <w:br/>
      </w:r>
      <w:r w:rsidRPr="006E3061">
        <w:rPr>
          <w:rFonts w:ascii="Times New Roman" w:eastAsia="Times New Roman" w:hAnsi="Times New Roman"/>
          <w:color w:val="000000"/>
          <w:sz w:val="24"/>
          <w:lang w:val="ru-RU"/>
        </w:rPr>
        <w:t>на 2022-2023 учебный год  учебный год</w:t>
      </w:r>
    </w:p>
    <w:p w:rsidR="00483BE1" w:rsidRPr="006E3061" w:rsidRDefault="007607FB">
      <w:pPr>
        <w:autoSpaceDE w:val="0"/>
        <w:autoSpaceDN w:val="0"/>
        <w:spacing w:before="2112" w:after="0" w:line="262" w:lineRule="auto"/>
        <w:ind w:left="7022" w:right="144" w:hanging="1116"/>
        <w:rPr>
          <w:lang w:val="ru-RU"/>
        </w:rPr>
      </w:pPr>
      <w:r>
        <w:rPr>
          <w:rFonts w:ascii="Times New Roman" w:eastAsia="Times New Roman" w:hAnsi="Times New Roman"/>
          <w:color w:val="000000"/>
          <w:sz w:val="24"/>
          <w:lang w:val="ru-RU"/>
        </w:rPr>
        <w:t xml:space="preserve">                  </w:t>
      </w:r>
      <w:r w:rsidR="00F53382" w:rsidRPr="006E3061">
        <w:rPr>
          <w:rFonts w:ascii="Times New Roman" w:eastAsia="Times New Roman" w:hAnsi="Times New Roman"/>
          <w:color w:val="000000"/>
          <w:sz w:val="24"/>
          <w:lang w:val="ru-RU"/>
        </w:rPr>
        <w:t>Сост</w:t>
      </w:r>
      <w:r w:rsidR="00BF0E09">
        <w:rPr>
          <w:rFonts w:ascii="Times New Roman" w:eastAsia="Times New Roman" w:hAnsi="Times New Roman"/>
          <w:color w:val="000000"/>
          <w:sz w:val="24"/>
          <w:lang w:val="ru-RU"/>
        </w:rPr>
        <w:t>авитель: Дзебисова Альбина Яковл</w:t>
      </w:r>
      <w:r>
        <w:rPr>
          <w:rFonts w:ascii="Times New Roman" w:eastAsia="Times New Roman" w:hAnsi="Times New Roman"/>
          <w:color w:val="000000"/>
          <w:sz w:val="24"/>
          <w:lang w:val="ru-RU"/>
        </w:rPr>
        <w:t>евна</w:t>
      </w:r>
      <w:r>
        <w:rPr>
          <w:lang w:val="ru-RU"/>
        </w:rPr>
        <w:t xml:space="preserve">                         </w:t>
      </w:r>
      <w:r w:rsidR="00F53382" w:rsidRPr="006E3061">
        <w:rPr>
          <w:rFonts w:ascii="Times New Roman" w:eastAsia="Times New Roman" w:hAnsi="Times New Roman"/>
          <w:color w:val="000000"/>
          <w:sz w:val="24"/>
          <w:lang w:val="ru-RU"/>
        </w:rPr>
        <w:t>учитель физической культуры</w:t>
      </w:r>
    </w:p>
    <w:p w:rsidR="00483BE1" w:rsidRPr="006E3061" w:rsidRDefault="00483BE1">
      <w:pPr>
        <w:rPr>
          <w:lang w:val="ru-RU"/>
        </w:rPr>
        <w:sectPr w:rsidR="00483BE1" w:rsidRPr="006E3061">
          <w:type w:val="continuous"/>
          <w:pgSz w:w="11900" w:h="16840"/>
          <w:pgMar w:top="298" w:right="684" w:bottom="1440" w:left="882" w:header="720" w:footer="720" w:gutter="0"/>
          <w:cols w:space="720" w:equalWidth="0">
            <w:col w:w="10333" w:space="0"/>
          </w:cols>
          <w:docGrid w:linePitch="360"/>
        </w:sectPr>
      </w:pPr>
    </w:p>
    <w:p w:rsidR="00483BE1" w:rsidRPr="007607FB" w:rsidRDefault="00483BE1">
      <w:pPr>
        <w:autoSpaceDE w:val="0"/>
        <w:autoSpaceDN w:val="0"/>
        <w:spacing w:after="78" w:line="220" w:lineRule="exact"/>
        <w:rPr>
          <w:lang w:val="ru-RU"/>
        </w:rPr>
      </w:pPr>
    </w:p>
    <w:p w:rsidR="00483BE1" w:rsidRPr="007607FB" w:rsidRDefault="00F53382">
      <w:pPr>
        <w:autoSpaceDE w:val="0"/>
        <w:autoSpaceDN w:val="0"/>
        <w:spacing w:after="0" w:line="230" w:lineRule="auto"/>
        <w:ind w:right="3454"/>
        <w:jc w:val="right"/>
        <w:rPr>
          <w:lang w:val="ru-RU"/>
        </w:rPr>
      </w:pPr>
      <w:r w:rsidRPr="006E3061">
        <w:rPr>
          <w:rFonts w:ascii="Times New Roman" w:eastAsia="Times New Roman" w:hAnsi="Times New Roman"/>
          <w:color w:val="000000"/>
          <w:sz w:val="24"/>
          <w:lang w:val="ru-RU"/>
        </w:rPr>
        <w:t>Владикавказ 2022 г</w:t>
      </w:r>
    </w:p>
    <w:p w:rsidR="00483BE1" w:rsidRPr="006E3061" w:rsidRDefault="00483BE1">
      <w:pPr>
        <w:rPr>
          <w:lang w:val="ru-RU"/>
        </w:rPr>
        <w:sectPr w:rsidR="00483BE1" w:rsidRPr="006E3061">
          <w:pgSz w:w="11900" w:h="16840"/>
          <w:pgMar w:top="298" w:right="1440" w:bottom="1440" w:left="1440" w:header="720" w:footer="720" w:gutter="0"/>
          <w:cols w:space="720" w:equalWidth="0">
            <w:col w:w="9020" w:space="0"/>
          </w:cols>
          <w:docGrid w:linePitch="360"/>
        </w:sectPr>
      </w:pPr>
    </w:p>
    <w:p w:rsidR="00483BE1" w:rsidRPr="006E3061" w:rsidRDefault="00483BE1">
      <w:pPr>
        <w:autoSpaceDE w:val="0"/>
        <w:autoSpaceDN w:val="0"/>
        <w:spacing w:after="78" w:line="220" w:lineRule="exact"/>
        <w:rPr>
          <w:lang w:val="ru-RU"/>
        </w:rPr>
      </w:pPr>
    </w:p>
    <w:p w:rsidR="00483BE1" w:rsidRPr="006E3061" w:rsidRDefault="00F53382">
      <w:pPr>
        <w:autoSpaceDE w:val="0"/>
        <w:autoSpaceDN w:val="0"/>
        <w:spacing w:after="0" w:line="230" w:lineRule="auto"/>
        <w:rPr>
          <w:lang w:val="ru-RU"/>
        </w:rPr>
      </w:pPr>
      <w:r w:rsidRPr="006E3061">
        <w:rPr>
          <w:rFonts w:ascii="Times New Roman" w:eastAsia="Times New Roman" w:hAnsi="Times New Roman"/>
          <w:b/>
          <w:color w:val="000000"/>
          <w:sz w:val="24"/>
          <w:lang w:val="ru-RU"/>
        </w:rPr>
        <w:t>ПОЯСНИТЕЛЬНАЯ ЗАПИСКА</w:t>
      </w:r>
    </w:p>
    <w:p w:rsidR="00483BE1" w:rsidRPr="006E3061" w:rsidRDefault="00F53382">
      <w:pPr>
        <w:tabs>
          <w:tab w:val="left" w:pos="180"/>
        </w:tabs>
        <w:autoSpaceDE w:val="0"/>
        <w:autoSpaceDN w:val="0"/>
        <w:spacing w:before="346" w:after="0" w:line="286" w:lineRule="auto"/>
        <w:rPr>
          <w:lang w:val="ru-RU"/>
        </w:rPr>
      </w:pPr>
      <w:r w:rsidRPr="006E3061">
        <w:rPr>
          <w:lang w:val="ru-RU"/>
        </w:rPr>
        <w:tab/>
      </w:r>
      <w:r w:rsidRPr="006E3061">
        <w:rPr>
          <w:rFonts w:ascii="Times New Roman" w:eastAsia="Times New Roman" w:hAnsi="Times New Roman"/>
          <w:b/>
          <w:color w:val="000000"/>
          <w:sz w:val="24"/>
          <w:lang w:val="ru-RU"/>
        </w:rPr>
        <w:t>ОБЩАЯ ХАРАКТЕРИСТИКА УЧЕБНОГО ПРЕДМЕТА «ФИЗИЧЕСКАЯ КУЛЬТУРА»</w:t>
      </w:r>
      <w:r w:rsidRPr="006E3061">
        <w:rPr>
          <w:lang w:val="ru-RU"/>
        </w:rPr>
        <w:tab/>
      </w:r>
      <w:r w:rsidRPr="006E3061">
        <w:rPr>
          <w:rFonts w:ascii="Times New Roman" w:eastAsia="Times New Roman" w:hAnsi="Times New Roman"/>
          <w:color w:val="000000"/>
          <w:sz w:val="24"/>
          <w:lang w:val="ru-RU"/>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483BE1" w:rsidRPr="006E3061" w:rsidRDefault="00F53382">
      <w:pPr>
        <w:autoSpaceDE w:val="0"/>
        <w:autoSpaceDN w:val="0"/>
        <w:spacing w:before="72" w:after="0"/>
        <w:ind w:firstLine="180"/>
        <w:rPr>
          <w:lang w:val="ru-RU"/>
        </w:rPr>
      </w:pPr>
      <w:r w:rsidRPr="006E3061">
        <w:rPr>
          <w:rFonts w:ascii="Times New Roman" w:eastAsia="Times New Roman" w:hAnsi="Times New Roman"/>
          <w:color w:val="000000"/>
          <w:sz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6E3061">
        <w:rPr>
          <w:lang w:val="ru-RU"/>
        </w:rPr>
        <w:br/>
      </w:r>
      <w:r w:rsidRPr="006E3061">
        <w:rPr>
          <w:rFonts w:ascii="Times New Roman" w:eastAsia="Times New Roman" w:hAnsi="Times New Roman"/>
          <w:color w:val="000000"/>
          <w:sz w:val="24"/>
          <w:lang w:val="ru-RU"/>
        </w:rPr>
        <w:t>адаптивных возможностей систем организма, развития жизненно важных физических качеств.</w:t>
      </w:r>
    </w:p>
    <w:p w:rsidR="00483BE1" w:rsidRPr="006E3061" w:rsidRDefault="00F53382">
      <w:pPr>
        <w:autoSpaceDE w:val="0"/>
        <w:autoSpaceDN w:val="0"/>
        <w:spacing w:before="70" w:after="0"/>
        <w:ind w:right="288"/>
        <w:rPr>
          <w:lang w:val="ru-RU"/>
        </w:rPr>
      </w:pPr>
      <w:r w:rsidRPr="006E3061">
        <w:rPr>
          <w:rFonts w:ascii="Times New Roman" w:eastAsia="Times New Roman" w:hAnsi="Times New Roman"/>
          <w:color w:val="000000"/>
          <w:sz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483BE1" w:rsidRPr="006E3061" w:rsidRDefault="00F53382">
      <w:pPr>
        <w:autoSpaceDE w:val="0"/>
        <w:autoSpaceDN w:val="0"/>
        <w:spacing w:before="190" w:after="0" w:line="230" w:lineRule="auto"/>
        <w:ind w:left="180"/>
        <w:rPr>
          <w:lang w:val="ru-RU"/>
        </w:rPr>
      </w:pPr>
      <w:r w:rsidRPr="006E3061">
        <w:rPr>
          <w:rFonts w:ascii="Times New Roman" w:eastAsia="Times New Roman" w:hAnsi="Times New Roman"/>
          <w:b/>
          <w:color w:val="000000"/>
          <w:sz w:val="24"/>
          <w:lang w:val="ru-RU"/>
        </w:rPr>
        <w:t>ЦЕЛИ ИЗУЧЕНИЯ УЧЕБНОГО ПРЕДМЕТА «ФИЗИЧЕСКАЯ КУЛЬТУРА»</w:t>
      </w:r>
    </w:p>
    <w:p w:rsidR="00483BE1" w:rsidRPr="006E3061" w:rsidRDefault="00F53382">
      <w:pPr>
        <w:autoSpaceDE w:val="0"/>
        <w:autoSpaceDN w:val="0"/>
        <w:spacing w:before="190" w:after="0" w:line="286" w:lineRule="auto"/>
        <w:ind w:firstLine="180"/>
        <w:rPr>
          <w:lang w:val="ru-RU"/>
        </w:rPr>
      </w:pPr>
      <w:r w:rsidRPr="006E3061">
        <w:rPr>
          <w:rFonts w:ascii="Times New Roman" w:eastAsia="Times New Roman" w:hAnsi="Times New Roman"/>
          <w:color w:val="000000"/>
          <w:sz w:val="24"/>
          <w:lang w:val="ru-RU"/>
        </w:rPr>
        <w:t xml:space="preserve">Общей целью школьного образования по физической культуре является формирование </w:t>
      </w:r>
      <w:r w:rsidRPr="006E3061">
        <w:rPr>
          <w:lang w:val="ru-RU"/>
        </w:rPr>
        <w:br/>
      </w:r>
      <w:r w:rsidRPr="006E3061">
        <w:rPr>
          <w:rFonts w:ascii="Times New Roman" w:eastAsia="Times New Roman" w:hAnsi="Times New Roman"/>
          <w:color w:val="000000"/>
          <w:sz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6E3061">
        <w:rPr>
          <w:lang w:val="ru-RU"/>
        </w:rPr>
        <w:br/>
      </w:r>
      <w:r w:rsidRPr="006E3061">
        <w:rPr>
          <w:rFonts w:ascii="Times New Roman" w:eastAsia="Times New Roman" w:hAnsi="Times New Roman"/>
          <w:color w:val="000000"/>
          <w:sz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483BE1" w:rsidRPr="006E3061" w:rsidRDefault="00F53382">
      <w:pPr>
        <w:autoSpaceDE w:val="0"/>
        <w:autoSpaceDN w:val="0"/>
        <w:spacing w:before="70" w:after="0" w:line="283" w:lineRule="auto"/>
        <w:ind w:firstLine="180"/>
        <w:rPr>
          <w:lang w:val="ru-RU"/>
        </w:rPr>
      </w:pPr>
      <w:r w:rsidRPr="006E3061">
        <w:rPr>
          <w:rFonts w:ascii="Times New Roman" w:eastAsia="Times New Roman" w:hAnsi="Times New Roman"/>
          <w:color w:val="000000"/>
          <w:sz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6E3061">
        <w:rPr>
          <w:lang w:val="ru-RU"/>
        </w:rPr>
        <w:br/>
      </w:r>
      <w:r w:rsidRPr="006E3061">
        <w:rPr>
          <w:rFonts w:ascii="Times New Roman" w:eastAsia="Times New Roman" w:hAnsi="Times New Roman"/>
          <w:color w:val="000000"/>
          <w:sz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6E3061">
        <w:rPr>
          <w:lang w:val="ru-RU"/>
        </w:rPr>
        <w:br/>
      </w:r>
      <w:r w:rsidRPr="006E3061">
        <w:rPr>
          <w:rFonts w:ascii="Times New Roman" w:eastAsia="Times New Roman" w:hAnsi="Times New Roman"/>
          <w:color w:val="000000"/>
          <w:sz w:val="24"/>
          <w:lang w:val="ru-RU"/>
        </w:rPr>
        <w:t>организации самостоятельных форм занятий оздоровительной, спортивной и прикладно-</w:t>
      </w:r>
      <w:r w:rsidRPr="006E3061">
        <w:rPr>
          <w:lang w:val="ru-RU"/>
        </w:rPr>
        <w:br/>
      </w:r>
      <w:r w:rsidRPr="006E3061">
        <w:rPr>
          <w:rFonts w:ascii="Times New Roman" w:eastAsia="Times New Roman" w:hAnsi="Times New Roman"/>
          <w:color w:val="000000"/>
          <w:sz w:val="24"/>
          <w:lang w:val="ru-RU"/>
        </w:rPr>
        <w:t>ориентированной физической культурой, возможностью познания своих физических спос</w:t>
      </w:r>
      <w:r w:rsidR="006E3061">
        <w:rPr>
          <w:rFonts w:ascii="Times New Roman" w:eastAsia="Times New Roman" w:hAnsi="Times New Roman"/>
          <w:color w:val="000000"/>
          <w:sz w:val="24"/>
          <w:lang w:val="ru-RU"/>
        </w:rPr>
        <w:t>о</w:t>
      </w:r>
      <w:r w:rsidRPr="006E3061">
        <w:rPr>
          <w:rFonts w:ascii="Times New Roman" w:eastAsia="Times New Roman" w:hAnsi="Times New Roman"/>
          <w:color w:val="000000"/>
          <w:sz w:val="24"/>
          <w:lang w:val="ru-RU"/>
        </w:rPr>
        <w:t>бностей и их целенаправленного развития.</w:t>
      </w:r>
    </w:p>
    <w:p w:rsidR="00483BE1" w:rsidRPr="006E3061" w:rsidRDefault="00F53382">
      <w:pPr>
        <w:autoSpaceDE w:val="0"/>
        <w:autoSpaceDN w:val="0"/>
        <w:spacing w:before="70" w:after="0" w:line="281" w:lineRule="auto"/>
        <w:ind w:right="288" w:firstLine="180"/>
        <w:rPr>
          <w:lang w:val="ru-RU"/>
        </w:rPr>
      </w:pPr>
      <w:r w:rsidRPr="006E3061">
        <w:rPr>
          <w:rFonts w:ascii="Times New Roman" w:eastAsia="Times New Roman" w:hAnsi="Times New Roman"/>
          <w:color w:val="000000"/>
          <w:sz w:val="24"/>
          <w:lang w:val="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83BE1" w:rsidRPr="006E3061" w:rsidRDefault="00F53382">
      <w:pPr>
        <w:autoSpaceDE w:val="0"/>
        <w:autoSpaceDN w:val="0"/>
        <w:spacing w:before="70" w:after="0" w:line="281" w:lineRule="auto"/>
        <w:ind w:firstLine="180"/>
        <w:rPr>
          <w:lang w:val="ru-RU"/>
        </w:rPr>
      </w:pPr>
      <w:r w:rsidRPr="006E3061">
        <w:rPr>
          <w:rFonts w:ascii="Times New Roman" w:eastAsia="Times New Roman" w:hAnsi="Times New Roman"/>
          <w:color w:val="000000"/>
          <w:sz w:val="24"/>
          <w:lang w:val="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w:t>
      </w:r>
      <w:r w:rsidRPr="006E3061">
        <w:rPr>
          <w:lang w:val="ru-RU"/>
        </w:rPr>
        <w:br/>
      </w:r>
      <w:r w:rsidRPr="006E3061">
        <w:rPr>
          <w:rFonts w:ascii="Times New Roman" w:eastAsia="Times New Roman" w:hAnsi="Times New Roman"/>
          <w:color w:val="000000"/>
          <w:sz w:val="24"/>
          <w:lang w:val="ru-RU"/>
        </w:rPr>
        <w:t>представляется двигательной деятельностью с её базовыми компонентами: информационным (знания</w:t>
      </w:r>
    </w:p>
    <w:p w:rsidR="00483BE1" w:rsidRPr="006E3061" w:rsidRDefault="00483BE1">
      <w:pPr>
        <w:rPr>
          <w:lang w:val="ru-RU"/>
        </w:rPr>
        <w:sectPr w:rsidR="00483BE1" w:rsidRPr="006E3061">
          <w:pgSz w:w="11900" w:h="16840"/>
          <w:pgMar w:top="298" w:right="650" w:bottom="338" w:left="666" w:header="720" w:footer="720" w:gutter="0"/>
          <w:cols w:space="720" w:equalWidth="0">
            <w:col w:w="10584" w:space="0"/>
          </w:cols>
          <w:docGrid w:linePitch="360"/>
        </w:sectPr>
      </w:pPr>
    </w:p>
    <w:p w:rsidR="00483BE1" w:rsidRPr="006E3061" w:rsidRDefault="00483BE1">
      <w:pPr>
        <w:autoSpaceDE w:val="0"/>
        <w:autoSpaceDN w:val="0"/>
        <w:spacing w:after="66" w:line="220" w:lineRule="exact"/>
        <w:rPr>
          <w:lang w:val="ru-RU"/>
        </w:rPr>
      </w:pPr>
    </w:p>
    <w:p w:rsidR="00483BE1" w:rsidRPr="006E3061" w:rsidRDefault="00F53382">
      <w:pPr>
        <w:autoSpaceDE w:val="0"/>
        <w:autoSpaceDN w:val="0"/>
        <w:spacing w:after="0" w:line="262" w:lineRule="auto"/>
        <w:rPr>
          <w:lang w:val="ru-RU"/>
        </w:rPr>
      </w:pPr>
      <w:r w:rsidRPr="006E3061">
        <w:rPr>
          <w:rFonts w:ascii="Times New Roman" w:eastAsia="Times New Roman" w:hAnsi="Times New Roman"/>
          <w:color w:val="000000"/>
          <w:sz w:val="24"/>
          <w:lang w:val="ru-RU"/>
        </w:rPr>
        <w:t>о физической культуре), операциональным (способы самостоятельной деятельности) и мотивационно-процессуальным (физическое совершенствование).</w:t>
      </w:r>
    </w:p>
    <w:p w:rsidR="00483BE1" w:rsidRPr="006E3061" w:rsidRDefault="00F53382">
      <w:pPr>
        <w:autoSpaceDE w:val="0"/>
        <w:autoSpaceDN w:val="0"/>
        <w:spacing w:before="70" w:after="0" w:line="271" w:lineRule="auto"/>
        <w:ind w:right="576" w:firstLine="180"/>
        <w:rPr>
          <w:lang w:val="ru-RU"/>
        </w:rPr>
      </w:pPr>
      <w:r w:rsidRPr="006E3061">
        <w:rPr>
          <w:rFonts w:ascii="Times New Roman" w:eastAsia="Times New Roman" w:hAnsi="Times New Roman"/>
          <w:color w:val="000000"/>
          <w:sz w:val="24"/>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483BE1" w:rsidRPr="006E3061" w:rsidRDefault="00F53382">
      <w:pPr>
        <w:tabs>
          <w:tab w:val="left" w:pos="180"/>
        </w:tabs>
        <w:autoSpaceDE w:val="0"/>
        <w:autoSpaceDN w:val="0"/>
        <w:spacing w:before="70" w:after="0" w:line="262" w:lineRule="auto"/>
        <w:ind w:right="576"/>
        <w:rPr>
          <w:lang w:val="ru-RU"/>
        </w:rPr>
      </w:pPr>
      <w:r w:rsidRPr="006E3061">
        <w:rPr>
          <w:lang w:val="ru-RU"/>
        </w:rPr>
        <w:tab/>
      </w:r>
      <w:r w:rsidRPr="006E3061">
        <w:rPr>
          <w:rFonts w:ascii="Times New Roman" w:eastAsia="Times New Roman" w:hAnsi="Times New Roman"/>
          <w:i/>
          <w:color w:val="000000"/>
          <w:sz w:val="24"/>
          <w:lang w:val="ru-RU"/>
        </w:rPr>
        <w:t>Инвариантные модули</w:t>
      </w:r>
      <w:r w:rsidRPr="006E3061">
        <w:rPr>
          <w:rFonts w:ascii="Times New Roman" w:eastAsia="Times New Roman" w:hAnsi="Times New Roman"/>
          <w:color w:val="000000"/>
          <w:sz w:val="24"/>
          <w:lang w:val="ru-RU"/>
        </w:rPr>
        <w:t xml:space="preserve"> включают в себя содержание базовых видов спорта: гимнастика, </w:t>
      </w:r>
      <w:r w:rsidR="007C586C">
        <w:rPr>
          <w:rFonts w:ascii="Times New Roman" w:eastAsia="Times New Roman" w:hAnsi="Times New Roman"/>
          <w:color w:val="000000"/>
          <w:sz w:val="24"/>
          <w:lang w:val="ru-RU"/>
        </w:rPr>
        <w:t>лёгкая атлетика, спортивные игры</w:t>
      </w:r>
      <w:r w:rsidRPr="006E3061">
        <w:rPr>
          <w:rFonts w:ascii="Times New Roman" w:eastAsia="Times New Roman" w:hAnsi="Times New Roman"/>
          <w:color w:val="000000"/>
          <w:sz w:val="24"/>
          <w:lang w:val="ru-RU"/>
        </w:rPr>
        <w:t>.</w:t>
      </w:r>
    </w:p>
    <w:p w:rsidR="00483BE1" w:rsidRPr="006E3061" w:rsidRDefault="00F53382">
      <w:pPr>
        <w:autoSpaceDE w:val="0"/>
        <w:autoSpaceDN w:val="0"/>
        <w:spacing w:before="70" w:after="0" w:line="271" w:lineRule="auto"/>
        <w:ind w:right="576"/>
        <w:rPr>
          <w:lang w:val="ru-RU"/>
        </w:rPr>
      </w:pPr>
      <w:r w:rsidRPr="006E3061">
        <w:rPr>
          <w:rFonts w:ascii="Times New Roman" w:eastAsia="Times New Roman" w:hAnsi="Times New Roman"/>
          <w:color w:val="000000"/>
          <w:sz w:val="24"/>
          <w:lang w:val="ru-RU"/>
        </w:rPr>
        <w:t>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483BE1" w:rsidRPr="006E3061" w:rsidRDefault="00F53382">
      <w:pPr>
        <w:autoSpaceDE w:val="0"/>
        <w:autoSpaceDN w:val="0"/>
        <w:spacing w:before="72" w:after="0" w:line="283" w:lineRule="auto"/>
        <w:ind w:right="432" w:firstLine="180"/>
        <w:rPr>
          <w:lang w:val="ru-RU"/>
        </w:rPr>
      </w:pPr>
      <w:r w:rsidRPr="006E3061">
        <w:rPr>
          <w:rFonts w:ascii="Times New Roman" w:eastAsia="Times New Roman" w:hAnsi="Times New Roman"/>
          <w:i/>
          <w:color w:val="000000"/>
          <w:sz w:val="24"/>
          <w:lang w:val="ru-RU"/>
        </w:rPr>
        <w:t>Вариативные модули</w:t>
      </w:r>
      <w:r w:rsidRPr="006E3061">
        <w:rPr>
          <w:rFonts w:ascii="Times New Roman" w:eastAsia="Times New Roman" w:hAnsi="Times New Roman"/>
          <w:color w:val="000000"/>
          <w:sz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483BE1" w:rsidRPr="006E3061" w:rsidRDefault="00F53382">
      <w:pPr>
        <w:autoSpaceDE w:val="0"/>
        <w:autoSpaceDN w:val="0"/>
        <w:spacing w:before="70" w:after="0" w:line="281" w:lineRule="auto"/>
        <w:ind w:firstLine="180"/>
        <w:rPr>
          <w:lang w:val="ru-RU"/>
        </w:rPr>
      </w:pPr>
      <w:r w:rsidRPr="006E3061">
        <w:rPr>
          <w:rFonts w:ascii="Times New Roman" w:eastAsia="Times New Roman" w:hAnsi="Times New Roman"/>
          <w:color w:val="00000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483BE1" w:rsidRPr="006E3061" w:rsidRDefault="00F53382">
      <w:pPr>
        <w:autoSpaceDE w:val="0"/>
        <w:autoSpaceDN w:val="0"/>
        <w:spacing w:before="70" w:after="0" w:line="281" w:lineRule="auto"/>
        <w:ind w:firstLine="180"/>
        <w:rPr>
          <w:lang w:val="ru-RU"/>
        </w:rPr>
      </w:pPr>
      <w:r w:rsidRPr="006E3061">
        <w:rPr>
          <w:rFonts w:ascii="Times New Roman" w:eastAsia="Times New Roman" w:hAnsi="Times New Roman"/>
          <w:color w:val="000000"/>
          <w:sz w:val="24"/>
          <w:lang w:val="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483BE1" w:rsidRPr="006E3061" w:rsidRDefault="00F53382">
      <w:pPr>
        <w:autoSpaceDE w:val="0"/>
        <w:autoSpaceDN w:val="0"/>
        <w:spacing w:before="70" w:after="0" w:line="281" w:lineRule="auto"/>
        <w:ind w:right="288" w:firstLine="180"/>
        <w:rPr>
          <w:lang w:val="ru-RU"/>
        </w:rPr>
      </w:pPr>
      <w:r w:rsidRPr="006E3061">
        <w:rPr>
          <w:rFonts w:ascii="Times New Roman" w:eastAsia="Times New Roman" w:hAnsi="Times New Roman"/>
          <w:color w:val="000000"/>
          <w:sz w:val="24"/>
          <w:lang w:val="ru-RU"/>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483BE1" w:rsidRPr="006E3061" w:rsidRDefault="00F53382">
      <w:pPr>
        <w:tabs>
          <w:tab w:val="left" w:pos="180"/>
        </w:tabs>
        <w:autoSpaceDE w:val="0"/>
        <w:autoSpaceDN w:val="0"/>
        <w:spacing w:before="192" w:after="0" w:line="262" w:lineRule="auto"/>
        <w:ind w:right="576"/>
        <w:rPr>
          <w:lang w:val="ru-RU"/>
        </w:rPr>
      </w:pPr>
      <w:r w:rsidRPr="006E3061">
        <w:rPr>
          <w:lang w:val="ru-RU"/>
        </w:rPr>
        <w:tab/>
      </w:r>
      <w:r w:rsidRPr="006E3061">
        <w:rPr>
          <w:rFonts w:ascii="Times New Roman" w:eastAsia="Times New Roman" w:hAnsi="Times New Roman"/>
          <w:b/>
          <w:color w:val="000000"/>
          <w:sz w:val="24"/>
          <w:lang w:val="ru-RU"/>
        </w:rPr>
        <w:t xml:space="preserve">МЕСТО УЧЕБНОГО ПРЕДМЕТА «ФИЗИЧЕСКАЯ КУЛЬТУРА» В УЧЕБНОМ ПЛАНЕ </w:t>
      </w:r>
      <w:r w:rsidRPr="006E3061">
        <w:rPr>
          <w:rFonts w:ascii="Times New Roman" w:eastAsia="Times New Roman" w:hAnsi="Times New Roman"/>
          <w:color w:val="000000"/>
          <w:sz w:val="24"/>
          <w:lang w:val="ru-RU"/>
        </w:rPr>
        <w:t xml:space="preserve">В 5 классе на изучение предмета отводится 3 часа в неделю, суммарно 102 часа. </w:t>
      </w:r>
    </w:p>
    <w:p w:rsidR="00483BE1" w:rsidRPr="006E3061" w:rsidRDefault="00F53382">
      <w:pPr>
        <w:autoSpaceDE w:val="0"/>
        <w:autoSpaceDN w:val="0"/>
        <w:spacing w:before="406" w:after="0" w:line="271" w:lineRule="auto"/>
        <w:ind w:right="1440"/>
        <w:rPr>
          <w:lang w:val="ru-RU"/>
        </w:rPr>
      </w:pPr>
      <w:r w:rsidRPr="006E3061">
        <w:rPr>
          <w:rFonts w:ascii="Times New Roman" w:eastAsia="Times New Roman" w:hAnsi="Times New Roman"/>
          <w:color w:val="000000"/>
          <w:sz w:val="24"/>
          <w:lang w:val="ru-RU"/>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483BE1" w:rsidRPr="006E3061" w:rsidRDefault="00F53382">
      <w:pPr>
        <w:autoSpaceDE w:val="0"/>
        <w:autoSpaceDN w:val="0"/>
        <w:spacing w:before="406" w:after="0"/>
        <w:ind w:right="288"/>
        <w:rPr>
          <w:lang w:val="ru-RU"/>
        </w:rPr>
      </w:pPr>
      <w:r w:rsidRPr="006E3061">
        <w:rPr>
          <w:rFonts w:ascii="Times New Roman" w:eastAsia="Times New Roman" w:hAnsi="Times New Roman"/>
          <w:color w:val="000000"/>
          <w:sz w:val="24"/>
          <w:lang w:val="ru-RU"/>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483BE1" w:rsidRPr="006E3061" w:rsidRDefault="00483BE1">
      <w:pPr>
        <w:rPr>
          <w:lang w:val="ru-RU"/>
        </w:rPr>
        <w:sectPr w:rsidR="00483BE1" w:rsidRPr="006E3061">
          <w:pgSz w:w="11900" w:h="16840"/>
          <w:pgMar w:top="286" w:right="662" w:bottom="882" w:left="666" w:header="720" w:footer="720" w:gutter="0"/>
          <w:cols w:space="720" w:equalWidth="0">
            <w:col w:w="10572" w:space="0"/>
          </w:cols>
          <w:docGrid w:linePitch="360"/>
        </w:sectPr>
      </w:pPr>
    </w:p>
    <w:p w:rsidR="00483BE1" w:rsidRPr="006E3061" w:rsidRDefault="00483BE1">
      <w:pPr>
        <w:autoSpaceDE w:val="0"/>
        <w:autoSpaceDN w:val="0"/>
        <w:spacing w:after="78" w:line="220" w:lineRule="exact"/>
        <w:rPr>
          <w:lang w:val="ru-RU"/>
        </w:rPr>
      </w:pPr>
    </w:p>
    <w:p w:rsidR="00483BE1" w:rsidRPr="006E3061" w:rsidRDefault="00F53382">
      <w:pPr>
        <w:autoSpaceDE w:val="0"/>
        <w:autoSpaceDN w:val="0"/>
        <w:spacing w:after="0" w:line="230" w:lineRule="auto"/>
        <w:rPr>
          <w:lang w:val="ru-RU"/>
        </w:rPr>
      </w:pPr>
      <w:r w:rsidRPr="006E3061">
        <w:rPr>
          <w:rFonts w:ascii="Times New Roman" w:eastAsia="Times New Roman" w:hAnsi="Times New Roman"/>
          <w:b/>
          <w:color w:val="000000"/>
          <w:sz w:val="24"/>
          <w:lang w:val="ru-RU"/>
        </w:rPr>
        <w:t xml:space="preserve">СОДЕРЖАНИЕ УЧЕБНОГО ПРЕДМЕТА </w:t>
      </w:r>
    </w:p>
    <w:p w:rsidR="00483BE1" w:rsidRPr="006E3061" w:rsidRDefault="00F53382">
      <w:pPr>
        <w:autoSpaceDE w:val="0"/>
        <w:autoSpaceDN w:val="0"/>
        <w:spacing w:before="346" w:after="0" w:line="271" w:lineRule="auto"/>
        <w:ind w:right="144" w:firstLine="180"/>
        <w:rPr>
          <w:lang w:val="ru-RU"/>
        </w:rPr>
      </w:pPr>
      <w:r w:rsidRPr="006E3061">
        <w:rPr>
          <w:rFonts w:ascii="Times New Roman" w:eastAsia="Times New Roman" w:hAnsi="Times New Roman"/>
          <w:b/>
          <w:color w:val="000000"/>
          <w:sz w:val="24"/>
          <w:lang w:val="ru-RU"/>
        </w:rPr>
        <w:t>Знания о физической культуре</w:t>
      </w:r>
      <w:r w:rsidRPr="006E3061">
        <w:rPr>
          <w:rFonts w:ascii="Times New Roman" w:eastAsia="Times New Roman" w:hAnsi="Times New Roman"/>
          <w:color w:val="000000"/>
          <w:sz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483BE1" w:rsidRPr="006E3061" w:rsidRDefault="00F53382">
      <w:pPr>
        <w:tabs>
          <w:tab w:val="left" w:pos="180"/>
        </w:tabs>
        <w:autoSpaceDE w:val="0"/>
        <w:autoSpaceDN w:val="0"/>
        <w:spacing w:before="70" w:after="0" w:line="262" w:lineRule="auto"/>
        <w:ind w:right="144"/>
        <w:rPr>
          <w:lang w:val="ru-RU"/>
        </w:rPr>
      </w:pPr>
      <w:r w:rsidRPr="006E3061">
        <w:rPr>
          <w:lang w:val="ru-RU"/>
        </w:rPr>
        <w:tab/>
      </w:r>
      <w:r w:rsidRPr="006E3061">
        <w:rPr>
          <w:rFonts w:ascii="Times New Roman" w:eastAsia="Times New Roman" w:hAnsi="Times New Roman"/>
          <w:color w:val="000000"/>
          <w:sz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483BE1" w:rsidRPr="006E3061" w:rsidRDefault="00F53382">
      <w:pPr>
        <w:tabs>
          <w:tab w:val="left" w:pos="180"/>
        </w:tabs>
        <w:autoSpaceDE w:val="0"/>
        <w:autoSpaceDN w:val="0"/>
        <w:spacing w:before="70" w:after="0" w:line="262" w:lineRule="auto"/>
        <w:ind w:right="288"/>
        <w:rPr>
          <w:lang w:val="ru-RU"/>
        </w:rPr>
      </w:pPr>
      <w:r w:rsidRPr="006E3061">
        <w:rPr>
          <w:lang w:val="ru-RU"/>
        </w:rPr>
        <w:tab/>
      </w:r>
      <w:r w:rsidRPr="006E3061">
        <w:rPr>
          <w:rFonts w:ascii="Times New Roman" w:eastAsia="Times New Roman" w:hAnsi="Times New Roman"/>
          <w:color w:val="000000"/>
          <w:sz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483BE1" w:rsidRPr="006E3061" w:rsidRDefault="00F53382">
      <w:pPr>
        <w:tabs>
          <w:tab w:val="left" w:pos="180"/>
        </w:tabs>
        <w:autoSpaceDE w:val="0"/>
        <w:autoSpaceDN w:val="0"/>
        <w:spacing w:before="70" w:after="0" w:line="283" w:lineRule="auto"/>
        <w:ind w:right="144"/>
        <w:rPr>
          <w:lang w:val="ru-RU"/>
        </w:rPr>
      </w:pPr>
      <w:r w:rsidRPr="006E3061">
        <w:rPr>
          <w:lang w:val="ru-RU"/>
        </w:rPr>
        <w:tab/>
      </w:r>
      <w:r w:rsidRPr="006E3061">
        <w:rPr>
          <w:rFonts w:ascii="Times New Roman" w:eastAsia="Times New Roman" w:hAnsi="Times New Roman"/>
          <w:i/>
          <w:color w:val="000000"/>
          <w:sz w:val="24"/>
          <w:lang w:val="ru-RU"/>
        </w:rPr>
        <w:t>Способы самостоятельной деятельности</w:t>
      </w:r>
      <w:r w:rsidRPr="006E3061">
        <w:rPr>
          <w:rFonts w:ascii="Times New Roman" w:eastAsia="Times New Roman" w:hAnsi="Times New Roman"/>
          <w:color w:val="000000"/>
          <w:sz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6E3061">
        <w:rPr>
          <w:lang w:val="ru-RU"/>
        </w:rPr>
        <w:tab/>
      </w:r>
      <w:r w:rsidRPr="006E3061">
        <w:rPr>
          <w:rFonts w:ascii="Times New Roman" w:eastAsia="Times New Roman" w:hAnsi="Times New Roman"/>
          <w:color w:val="000000"/>
          <w:sz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483BE1" w:rsidRPr="006E3061" w:rsidRDefault="00F53382">
      <w:pPr>
        <w:tabs>
          <w:tab w:val="left" w:pos="180"/>
        </w:tabs>
        <w:autoSpaceDE w:val="0"/>
        <w:autoSpaceDN w:val="0"/>
        <w:spacing w:before="70" w:after="0"/>
        <w:rPr>
          <w:lang w:val="ru-RU"/>
        </w:rPr>
      </w:pPr>
      <w:r w:rsidRPr="006E3061">
        <w:rPr>
          <w:lang w:val="ru-RU"/>
        </w:rPr>
        <w:tab/>
      </w:r>
      <w:r w:rsidRPr="006E3061">
        <w:rPr>
          <w:rFonts w:ascii="Times New Roman" w:eastAsia="Times New Roman" w:hAnsi="Times New Roman"/>
          <w:color w:val="000000"/>
          <w:sz w:val="24"/>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6E3061">
        <w:rPr>
          <w:lang w:val="ru-RU"/>
        </w:rPr>
        <w:tab/>
      </w:r>
      <w:r w:rsidRPr="006E3061">
        <w:rPr>
          <w:rFonts w:ascii="Times New Roman" w:eastAsia="Times New Roman" w:hAnsi="Times New Roman"/>
          <w:color w:val="000000"/>
          <w:sz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483BE1" w:rsidRPr="006E3061" w:rsidRDefault="00F53382">
      <w:pPr>
        <w:autoSpaceDE w:val="0"/>
        <w:autoSpaceDN w:val="0"/>
        <w:spacing w:before="70" w:after="0" w:line="230" w:lineRule="auto"/>
        <w:ind w:left="180"/>
        <w:rPr>
          <w:lang w:val="ru-RU"/>
        </w:rPr>
      </w:pPr>
      <w:r w:rsidRPr="006E3061">
        <w:rPr>
          <w:rFonts w:ascii="Times New Roman" w:eastAsia="Times New Roman" w:hAnsi="Times New Roman"/>
          <w:color w:val="000000"/>
          <w:sz w:val="24"/>
          <w:lang w:val="ru-RU"/>
        </w:rPr>
        <w:t>Составление дневника физической культуры.</w:t>
      </w:r>
    </w:p>
    <w:p w:rsidR="00483BE1" w:rsidRPr="006E3061" w:rsidRDefault="00F53382">
      <w:pPr>
        <w:autoSpaceDE w:val="0"/>
        <w:autoSpaceDN w:val="0"/>
        <w:spacing w:before="70" w:after="0"/>
        <w:ind w:right="144" w:firstLine="180"/>
        <w:rPr>
          <w:lang w:val="ru-RU"/>
        </w:rPr>
      </w:pPr>
      <w:r w:rsidRPr="006E3061">
        <w:rPr>
          <w:rFonts w:ascii="Times New Roman" w:eastAsia="Times New Roman" w:hAnsi="Times New Roman"/>
          <w:b/>
          <w:color w:val="000000"/>
          <w:sz w:val="24"/>
          <w:lang w:val="ru-RU"/>
        </w:rPr>
        <w:t>Физическое совершенствование</w:t>
      </w:r>
      <w:r w:rsidRPr="006E3061">
        <w:rPr>
          <w:rFonts w:ascii="Times New Roman" w:eastAsia="Times New Roman" w:hAnsi="Times New Roman"/>
          <w:color w:val="000000"/>
          <w:sz w:val="24"/>
          <w:lang w:val="ru-RU"/>
        </w:rPr>
        <w:t xml:space="preserve">. </w:t>
      </w:r>
      <w:r w:rsidRPr="006E3061">
        <w:rPr>
          <w:rFonts w:ascii="Times New Roman" w:eastAsia="Times New Roman" w:hAnsi="Times New Roman"/>
          <w:b/>
          <w:i/>
          <w:color w:val="000000"/>
          <w:sz w:val="24"/>
          <w:lang w:val="ru-RU"/>
        </w:rPr>
        <w:t>Физкультурно-оздоровительная деятельность</w:t>
      </w:r>
      <w:r w:rsidRPr="006E3061">
        <w:rPr>
          <w:rFonts w:ascii="Times New Roman" w:eastAsia="Times New Roman" w:hAnsi="Times New Roman"/>
          <w:color w:val="000000"/>
          <w:sz w:val="24"/>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483BE1" w:rsidRPr="006E3061" w:rsidRDefault="00F53382">
      <w:pPr>
        <w:autoSpaceDE w:val="0"/>
        <w:autoSpaceDN w:val="0"/>
        <w:spacing w:before="70" w:after="0" w:line="262" w:lineRule="auto"/>
        <w:ind w:right="288"/>
        <w:rPr>
          <w:lang w:val="ru-RU"/>
        </w:rPr>
      </w:pPr>
      <w:r w:rsidRPr="006E3061">
        <w:rPr>
          <w:rFonts w:ascii="Times New Roman" w:eastAsia="Times New Roman" w:hAnsi="Times New Roman"/>
          <w:color w:val="000000"/>
          <w:sz w:val="24"/>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483BE1" w:rsidRPr="006E3061" w:rsidRDefault="00F53382">
      <w:pPr>
        <w:tabs>
          <w:tab w:val="left" w:pos="180"/>
        </w:tabs>
        <w:autoSpaceDE w:val="0"/>
        <w:autoSpaceDN w:val="0"/>
        <w:spacing w:before="70" w:after="0" w:line="262" w:lineRule="auto"/>
        <w:ind w:right="1296"/>
        <w:rPr>
          <w:lang w:val="ru-RU"/>
        </w:rPr>
      </w:pPr>
      <w:r w:rsidRPr="006E3061">
        <w:rPr>
          <w:lang w:val="ru-RU"/>
        </w:rPr>
        <w:tab/>
      </w:r>
      <w:r w:rsidRPr="006E3061">
        <w:rPr>
          <w:rFonts w:ascii="Times New Roman" w:eastAsia="Times New Roman" w:hAnsi="Times New Roman"/>
          <w:color w:val="000000"/>
          <w:sz w:val="24"/>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483BE1" w:rsidRPr="006E3061" w:rsidRDefault="00F53382">
      <w:pPr>
        <w:autoSpaceDE w:val="0"/>
        <w:autoSpaceDN w:val="0"/>
        <w:spacing w:before="70" w:after="0"/>
        <w:ind w:firstLine="180"/>
        <w:rPr>
          <w:lang w:val="ru-RU"/>
        </w:rPr>
      </w:pPr>
      <w:r w:rsidRPr="006E3061">
        <w:rPr>
          <w:rFonts w:ascii="Times New Roman" w:eastAsia="Times New Roman" w:hAnsi="Times New Roman"/>
          <w:i/>
          <w:color w:val="000000"/>
          <w:sz w:val="24"/>
          <w:lang w:val="ru-RU"/>
        </w:rPr>
        <w:t>Модуль «Гимнастика»</w:t>
      </w:r>
      <w:r w:rsidRPr="006E3061">
        <w:rPr>
          <w:rFonts w:ascii="Times New Roman" w:eastAsia="Times New Roman" w:hAnsi="Times New Roman"/>
          <w:color w:val="000000"/>
          <w:sz w:val="24"/>
          <w:lang w:val="ru-RU"/>
        </w:rPr>
        <w:t>.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483BE1" w:rsidRPr="006E3061" w:rsidRDefault="00F53382">
      <w:pPr>
        <w:autoSpaceDE w:val="0"/>
        <w:autoSpaceDN w:val="0"/>
        <w:spacing w:before="72" w:after="0" w:line="281" w:lineRule="auto"/>
        <w:ind w:firstLine="180"/>
        <w:rPr>
          <w:lang w:val="ru-RU"/>
        </w:rPr>
      </w:pPr>
      <w:r w:rsidRPr="006E3061">
        <w:rPr>
          <w:rFonts w:ascii="Times New Roman" w:eastAsia="Times New Roman" w:hAnsi="Times New Roman"/>
          <w:color w:val="000000"/>
          <w:sz w:val="24"/>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483BE1" w:rsidRPr="006E3061" w:rsidRDefault="00F53382">
      <w:pPr>
        <w:autoSpaceDE w:val="0"/>
        <w:autoSpaceDN w:val="0"/>
        <w:spacing w:before="70" w:after="0" w:line="271" w:lineRule="auto"/>
        <w:ind w:right="144" w:firstLine="180"/>
        <w:rPr>
          <w:lang w:val="ru-RU"/>
        </w:rPr>
      </w:pPr>
      <w:r w:rsidRPr="006E3061">
        <w:rPr>
          <w:rFonts w:ascii="Times New Roman" w:eastAsia="Times New Roman" w:hAnsi="Times New Roman"/>
          <w:i/>
          <w:color w:val="000000"/>
          <w:sz w:val="24"/>
          <w:lang w:val="ru-RU"/>
        </w:rPr>
        <w:t>Модуль «Лёгкая атлетика»</w:t>
      </w:r>
      <w:r w:rsidRPr="006E3061">
        <w:rPr>
          <w:rFonts w:ascii="Times New Roman" w:eastAsia="Times New Roman" w:hAnsi="Times New Roman"/>
          <w:color w:val="000000"/>
          <w:sz w:val="24"/>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483BE1" w:rsidRPr="006E3061" w:rsidRDefault="00F53382">
      <w:pPr>
        <w:tabs>
          <w:tab w:val="left" w:pos="180"/>
        </w:tabs>
        <w:autoSpaceDE w:val="0"/>
        <w:autoSpaceDN w:val="0"/>
        <w:spacing w:before="70" w:after="0" w:line="262" w:lineRule="auto"/>
        <w:ind w:right="720"/>
        <w:rPr>
          <w:lang w:val="ru-RU"/>
        </w:rPr>
      </w:pPr>
      <w:r w:rsidRPr="006E3061">
        <w:rPr>
          <w:lang w:val="ru-RU"/>
        </w:rPr>
        <w:tab/>
      </w:r>
      <w:r w:rsidRPr="006E3061">
        <w:rPr>
          <w:rFonts w:ascii="Times New Roman" w:eastAsia="Times New Roman" w:hAnsi="Times New Roman"/>
          <w:color w:val="000000"/>
          <w:sz w:val="24"/>
          <w:lang w:val="ru-RU"/>
        </w:rPr>
        <w:t>Метание малого мяча с места в вертикальную неподвижную мишень; метание малого мяча на дальность с трёх шагов разбега.</w:t>
      </w:r>
    </w:p>
    <w:p w:rsidR="00483BE1" w:rsidRPr="006E3061" w:rsidRDefault="00483BE1">
      <w:pPr>
        <w:rPr>
          <w:lang w:val="ru-RU"/>
        </w:rPr>
        <w:sectPr w:rsidR="00483BE1" w:rsidRPr="006E3061">
          <w:pgSz w:w="11900" w:h="16840"/>
          <w:pgMar w:top="298" w:right="650" w:bottom="290" w:left="666" w:header="720" w:footer="720" w:gutter="0"/>
          <w:cols w:space="720" w:equalWidth="0">
            <w:col w:w="10584" w:space="0"/>
          </w:cols>
          <w:docGrid w:linePitch="360"/>
        </w:sectPr>
      </w:pPr>
    </w:p>
    <w:p w:rsidR="00483BE1" w:rsidRPr="006E3061" w:rsidRDefault="00483BE1">
      <w:pPr>
        <w:autoSpaceDE w:val="0"/>
        <w:autoSpaceDN w:val="0"/>
        <w:spacing w:after="96" w:line="220" w:lineRule="exact"/>
        <w:rPr>
          <w:lang w:val="ru-RU"/>
        </w:rPr>
      </w:pPr>
    </w:p>
    <w:p w:rsidR="00483BE1" w:rsidRPr="006E3061" w:rsidRDefault="00F53382">
      <w:pPr>
        <w:autoSpaceDE w:val="0"/>
        <w:autoSpaceDN w:val="0"/>
        <w:spacing w:after="0" w:line="271" w:lineRule="auto"/>
        <w:ind w:firstLine="180"/>
        <w:rPr>
          <w:lang w:val="ru-RU"/>
        </w:rPr>
      </w:pPr>
      <w:r w:rsidRPr="006E3061">
        <w:rPr>
          <w:rFonts w:ascii="Times New Roman" w:eastAsia="Times New Roman" w:hAnsi="Times New Roman"/>
          <w:i/>
          <w:color w:val="000000"/>
          <w:sz w:val="24"/>
          <w:lang w:val="ru-RU"/>
        </w:rPr>
        <w:t>Модуль «Спортивные игры»</w:t>
      </w:r>
      <w:r w:rsidRPr="006E3061">
        <w:rPr>
          <w:rFonts w:ascii="Times New Roman" w:eastAsia="Times New Roman" w:hAnsi="Times New Roman"/>
          <w:color w:val="000000"/>
          <w:sz w:val="24"/>
          <w:lang w:val="ru-RU"/>
        </w:rPr>
        <w:t xml:space="preserve">. </w:t>
      </w:r>
      <w:r w:rsidRPr="006E3061">
        <w:rPr>
          <w:rFonts w:ascii="Times New Roman" w:eastAsia="Times New Roman" w:hAnsi="Times New Roman"/>
          <w:color w:val="000000"/>
          <w:sz w:val="24"/>
          <w:u w:val="single"/>
          <w:lang w:val="ru-RU"/>
        </w:rPr>
        <w:t>Баскетбол</w:t>
      </w:r>
      <w:r w:rsidRPr="006E3061">
        <w:rPr>
          <w:rFonts w:ascii="Times New Roman" w:eastAsia="Times New Roman" w:hAnsi="Times New Roman"/>
          <w:color w:val="000000"/>
          <w:sz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483BE1" w:rsidRPr="006E3061" w:rsidRDefault="00F53382">
      <w:pPr>
        <w:tabs>
          <w:tab w:val="left" w:pos="180"/>
        </w:tabs>
        <w:autoSpaceDE w:val="0"/>
        <w:autoSpaceDN w:val="0"/>
        <w:spacing w:before="70" w:after="0" w:line="262" w:lineRule="auto"/>
        <w:ind w:right="288"/>
        <w:rPr>
          <w:lang w:val="ru-RU"/>
        </w:rPr>
      </w:pPr>
      <w:r w:rsidRPr="006E3061">
        <w:rPr>
          <w:lang w:val="ru-RU"/>
        </w:rPr>
        <w:tab/>
      </w:r>
      <w:r w:rsidRPr="006E3061">
        <w:rPr>
          <w:rFonts w:ascii="Times New Roman" w:eastAsia="Times New Roman" w:hAnsi="Times New Roman"/>
          <w:color w:val="000000"/>
          <w:sz w:val="24"/>
          <w:u w:val="single"/>
          <w:lang w:val="ru-RU"/>
        </w:rPr>
        <w:t>Волейбол.</w:t>
      </w:r>
      <w:r w:rsidRPr="006E3061">
        <w:rPr>
          <w:rFonts w:ascii="Times New Roman" w:eastAsia="Times New Roman" w:hAnsi="Times New Roman"/>
          <w:color w:val="000000"/>
          <w:sz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483BE1" w:rsidRPr="006E3061" w:rsidRDefault="00F53382">
      <w:pPr>
        <w:autoSpaceDE w:val="0"/>
        <w:autoSpaceDN w:val="0"/>
        <w:spacing w:before="70" w:after="0" w:line="271" w:lineRule="auto"/>
        <w:ind w:firstLine="180"/>
        <w:rPr>
          <w:lang w:val="ru-RU"/>
        </w:rPr>
      </w:pPr>
      <w:r w:rsidRPr="006E3061">
        <w:rPr>
          <w:rFonts w:ascii="Times New Roman" w:eastAsia="Times New Roman" w:hAnsi="Times New Roman"/>
          <w:color w:val="000000"/>
          <w:sz w:val="24"/>
          <w:u w:val="single"/>
          <w:lang w:val="ru-RU"/>
        </w:rPr>
        <w:t>Футбол.</w:t>
      </w:r>
      <w:r w:rsidRPr="006E3061">
        <w:rPr>
          <w:rFonts w:ascii="Times New Roman" w:eastAsia="Times New Roman" w:hAnsi="Times New Roman"/>
          <w:color w:val="000000"/>
          <w:sz w:val="24"/>
          <w:lang w:val="ru-RU"/>
        </w:rPr>
        <w:t xml:space="preserve">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483BE1" w:rsidRPr="006E3061" w:rsidRDefault="00F53382">
      <w:pPr>
        <w:tabs>
          <w:tab w:val="left" w:pos="180"/>
        </w:tabs>
        <w:autoSpaceDE w:val="0"/>
        <w:autoSpaceDN w:val="0"/>
        <w:spacing w:before="70" w:after="0" w:line="262" w:lineRule="auto"/>
        <w:ind w:right="432"/>
        <w:rPr>
          <w:lang w:val="ru-RU"/>
        </w:rPr>
      </w:pPr>
      <w:r w:rsidRPr="006E3061">
        <w:rPr>
          <w:lang w:val="ru-RU"/>
        </w:rPr>
        <w:tab/>
      </w:r>
      <w:r w:rsidRPr="006E3061">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83BE1" w:rsidRPr="006E3061" w:rsidRDefault="00F53382">
      <w:pPr>
        <w:autoSpaceDE w:val="0"/>
        <w:autoSpaceDN w:val="0"/>
        <w:spacing w:before="72" w:after="0" w:line="271" w:lineRule="auto"/>
        <w:ind w:right="288" w:firstLine="180"/>
        <w:rPr>
          <w:lang w:val="ru-RU"/>
        </w:rPr>
      </w:pPr>
      <w:r w:rsidRPr="006E3061">
        <w:rPr>
          <w:rFonts w:ascii="Times New Roman" w:eastAsia="Times New Roman" w:hAnsi="Times New Roman"/>
          <w:i/>
          <w:color w:val="000000"/>
          <w:sz w:val="24"/>
          <w:lang w:val="ru-RU"/>
        </w:rPr>
        <w:t>Модуль «Спорт»</w:t>
      </w:r>
      <w:r w:rsidRPr="006E3061">
        <w:rPr>
          <w:rFonts w:ascii="Times New Roman" w:eastAsia="Times New Roman" w:hAnsi="Times New Roman"/>
          <w:color w:val="000000"/>
          <w:sz w:val="24"/>
          <w:lang w:val="ru-RU"/>
        </w:rPr>
        <w:t xml:space="preserve">. Физическая подготовка к выполнению нормативов комплекса ГТО с </w:t>
      </w:r>
      <w:r w:rsidRPr="006E3061">
        <w:rPr>
          <w:lang w:val="ru-RU"/>
        </w:rPr>
        <w:br/>
      </w:r>
      <w:r w:rsidRPr="006E3061">
        <w:rPr>
          <w:rFonts w:ascii="Times New Roman" w:eastAsia="Times New Roman" w:hAnsi="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83BE1" w:rsidRPr="006E3061" w:rsidRDefault="00483BE1">
      <w:pPr>
        <w:rPr>
          <w:lang w:val="ru-RU"/>
        </w:rPr>
        <w:sectPr w:rsidR="00483BE1" w:rsidRPr="006E3061">
          <w:pgSz w:w="11900" w:h="16840"/>
          <w:pgMar w:top="316" w:right="796" w:bottom="1440" w:left="666" w:header="720" w:footer="720" w:gutter="0"/>
          <w:cols w:space="720" w:equalWidth="0">
            <w:col w:w="10438" w:space="0"/>
          </w:cols>
          <w:docGrid w:linePitch="360"/>
        </w:sectPr>
      </w:pPr>
    </w:p>
    <w:p w:rsidR="00483BE1" w:rsidRPr="006E3061" w:rsidRDefault="00483BE1">
      <w:pPr>
        <w:autoSpaceDE w:val="0"/>
        <w:autoSpaceDN w:val="0"/>
        <w:spacing w:after="78" w:line="220" w:lineRule="exact"/>
        <w:rPr>
          <w:lang w:val="ru-RU"/>
        </w:rPr>
      </w:pPr>
    </w:p>
    <w:p w:rsidR="00483BE1" w:rsidRPr="006E3061" w:rsidRDefault="00F53382">
      <w:pPr>
        <w:autoSpaceDE w:val="0"/>
        <w:autoSpaceDN w:val="0"/>
        <w:spacing w:after="0" w:line="230" w:lineRule="auto"/>
        <w:rPr>
          <w:lang w:val="ru-RU"/>
        </w:rPr>
      </w:pPr>
      <w:r w:rsidRPr="006E3061">
        <w:rPr>
          <w:rFonts w:ascii="Times New Roman" w:eastAsia="Times New Roman" w:hAnsi="Times New Roman"/>
          <w:b/>
          <w:color w:val="000000"/>
          <w:sz w:val="24"/>
          <w:lang w:val="ru-RU"/>
        </w:rPr>
        <w:t>ПЛАНИРУЕМЫЕ ОБРАЗОВАТЕЛЬНЫЕ РЕЗУЛЬТАТЫ</w:t>
      </w:r>
    </w:p>
    <w:p w:rsidR="00483BE1" w:rsidRPr="006E3061" w:rsidRDefault="00F53382">
      <w:pPr>
        <w:tabs>
          <w:tab w:val="left" w:pos="180"/>
        </w:tabs>
        <w:autoSpaceDE w:val="0"/>
        <w:autoSpaceDN w:val="0"/>
        <w:spacing w:before="346" w:after="0" w:line="290" w:lineRule="auto"/>
        <w:rPr>
          <w:lang w:val="ru-RU"/>
        </w:rPr>
      </w:pPr>
      <w:r w:rsidRPr="006E3061">
        <w:rPr>
          <w:lang w:val="ru-RU"/>
        </w:rPr>
        <w:tab/>
      </w:r>
      <w:r w:rsidRPr="006E3061">
        <w:rPr>
          <w:rFonts w:ascii="Times New Roman" w:eastAsia="Times New Roman" w:hAnsi="Times New Roman"/>
          <w:b/>
          <w:color w:val="000000"/>
          <w:sz w:val="24"/>
          <w:lang w:val="ru-RU"/>
        </w:rPr>
        <w:t xml:space="preserve">ЛИЧНОСТНЫЕ РЕЗУЛЬТАТЫ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стремление к физическому совершенствованию, формированию культуры движения и </w:t>
      </w:r>
      <w:r w:rsidRPr="006E3061">
        <w:rPr>
          <w:lang w:val="ru-RU"/>
        </w:rPr>
        <w:br/>
      </w:r>
      <w:r w:rsidRPr="006E3061">
        <w:rPr>
          <w:rFonts w:ascii="Times New Roman" w:eastAsia="Times New Roman" w:hAnsi="Times New Roman"/>
          <w:color w:val="000000"/>
          <w:sz w:val="24"/>
          <w:lang w:val="ru-RU"/>
        </w:rPr>
        <w:t xml:space="preserve">телосложения, самовыражению в избранном виде спорта;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6E3061">
        <w:rPr>
          <w:lang w:val="ru-RU"/>
        </w:rPr>
        <w:tab/>
      </w:r>
      <w:r w:rsidRPr="006E3061">
        <w:rPr>
          <w:rFonts w:ascii="Times New Roman" w:eastAsia="Times New Roman" w:hAnsi="Times New Roman"/>
          <w:color w:val="000000"/>
          <w:sz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6E3061">
        <w:rPr>
          <w:lang w:val="ru-RU"/>
        </w:rPr>
        <w:br/>
      </w:r>
      <w:r w:rsidRPr="006E3061">
        <w:rPr>
          <w:lang w:val="ru-RU"/>
        </w:rPr>
        <w:tab/>
      </w:r>
      <w:r w:rsidRPr="006E3061">
        <w:rPr>
          <w:rFonts w:ascii="Times New Roman" w:eastAsia="Times New Roman" w:hAnsi="Times New Roman"/>
          <w:color w:val="000000"/>
          <w:sz w:val="24"/>
          <w:lang w:val="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w:t>
      </w:r>
      <w:r w:rsidR="006E3061">
        <w:rPr>
          <w:rFonts w:ascii="Times New Roman" w:eastAsia="Times New Roman" w:hAnsi="Times New Roman"/>
          <w:color w:val="000000"/>
          <w:sz w:val="24"/>
          <w:lang w:val="ru-RU"/>
        </w:rPr>
        <w:t>ительных умственных и физичес​</w:t>
      </w:r>
      <w:r w:rsidRPr="006E3061">
        <w:rPr>
          <w:rFonts w:ascii="Times New Roman" w:eastAsia="Times New Roman" w:hAnsi="Times New Roman"/>
          <w:color w:val="000000"/>
          <w:sz w:val="24"/>
          <w:lang w:val="ru-RU"/>
        </w:rPr>
        <w:t xml:space="preserve">ких нагрузок;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6E3061">
        <w:rPr>
          <w:lang w:val="ru-RU"/>
        </w:rPr>
        <w:tab/>
      </w:r>
      <w:r w:rsidRPr="006E3061">
        <w:rPr>
          <w:rFonts w:ascii="Times New Roman" w:eastAsia="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6E3061">
        <w:rPr>
          <w:lang w:val="ru-RU"/>
        </w:rPr>
        <w:br/>
      </w:r>
      <w:r w:rsidRPr="006E3061">
        <w:rPr>
          <w:rFonts w:ascii="Times New Roman" w:eastAsia="Times New Roman" w:hAnsi="Times New Roman"/>
          <w:color w:val="000000"/>
          <w:sz w:val="24"/>
          <w:lang w:val="ru-RU"/>
        </w:rPr>
        <w:t>деятельности, общении со сверстниками, публичных выступлениях и дискуссиях.</w:t>
      </w:r>
    </w:p>
    <w:p w:rsidR="00483BE1" w:rsidRPr="006E3061" w:rsidRDefault="00F53382">
      <w:pPr>
        <w:tabs>
          <w:tab w:val="left" w:pos="180"/>
        </w:tabs>
        <w:autoSpaceDE w:val="0"/>
        <w:autoSpaceDN w:val="0"/>
        <w:spacing w:before="190" w:after="0" w:line="283" w:lineRule="auto"/>
        <w:ind w:right="144"/>
        <w:rPr>
          <w:lang w:val="ru-RU"/>
        </w:rPr>
      </w:pPr>
      <w:r w:rsidRPr="006E3061">
        <w:rPr>
          <w:lang w:val="ru-RU"/>
        </w:rPr>
        <w:tab/>
      </w:r>
      <w:r w:rsidRPr="006E3061">
        <w:rPr>
          <w:rFonts w:ascii="Times New Roman" w:eastAsia="Times New Roman" w:hAnsi="Times New Roman"/>
          <w:b/>
          <w:color w:val="000000"/>
          <w:sz w:val="24"/>
          <w:lang w:val="ru-RU"/>
        </w:rPr>
        <w:t xml:space="preserve">МЕТАПРЕДМЕТНЫЕ РЕЗУЛЬТАТЫ </w:t>
      </w:r>
      <w:r w:rsidRPr="006E3061">
        <w:rPr>
          <w:lang w:val="ru-RU"/>
        </w:rPr>
        <w:br/>
      </w:r>
      <w:r w:rsidRPr="006E3061">
        <w:rPr>
          <w:lang w:val="ru-RU"/>
        </w:rPr>
        <w:tab/>
      </w:r>
      <w:r w:rsidRPr="006E3061">
        <w:rPr>
          <w:rFonts w:ascii="Times New Roman" w:eastAsia="Times New Roman" w:hAnsi="Times New Roman"/>
          <w:b/>
          <w:i/>
          <w:color w:val="000000"/>
          <w:sz w:val="24"/>
          <w:lang w:val="ru-RU"/>
        </w:rPr>
        <w:t xml:space="preserve">Универсальные познавательные действия: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w:t>
      </w:r>
      <w:r w:rsidRPr="006E3061">
        <w:rPr>
          <w:lang w:val="ru-RU"/>
        </w:rPr>
        <w:br/>
      </w:r>
      <w:r w:rsidRPr="006E3061">
        <w:rPr>
          <w:lang w:val="ru-RU"/>
        </w:rPr>
        <w:tab/>
      </w:r>
      <w:r w:rsidRPr="006E3061">
        <w:rPr>
          <w:rFonts w:ascii="Times New Roman" w:eastAsia="Times New Roman" w:hAnsi="Times New Roman"/>
          <w:color w:val="000000"/>
          <w:sz w:val="24"/>
          <w:lang w:val="ru-RU"/>
        </w:rPr>
        <w:t>анализировать влияние занятий физической культурой и спортом на воспитание положительных</w:t>
      </w:r>
    </w:p>
    <w:p w:rsidR="00483BE1" w:rsidRPr="006E3061" w:rsidRDefault="00483BE1">
      <w:pPr>
        <w:rPr>
          <w:lang w:val="ru-RU"/>
        </w:rPr>
        <w:sectPr w:rsidR="00483BE1" w:rsidRPr="006E3061">
          <w:pgSz w:w="11900" w:h="16840"/>
          <w:pgMar w:top="298" w:right="644" w:bottom="398" w:left="666" w:header="720" w:footer="720" w:gutter="0"/>
          <w:cols w:space="720" w:equalWidth="0">
            <w:col w:w="10590" w:space="0"/>
          </w:cols>
          <w:docGrid w:linePitch="360"/>
        </w:sectPr>
      </w:pPr>
    </w:p>
    <w:p w:rsidR="00483BE1" w:rsidRPr="006E3061" w:rsidRDefault="00483BE1">
      <w:pPr>
        <w:autoSpaceDE w:val="0"/>
        <w:autoSpaceDN w:val="0"/>
        <w:spacing w:after="66" w:line="220" w:lineRule="exact"/>
        <w:rPr>
          <w:lang w:val="ru-RU"/>
        </w:rPr>
      </w:pPr>
    </w:p>
    <w:p w:rsidR="00483BE1" w:rsidRPr="006E3061" w:rsidRDefault="00F53382">
      <w:pPr>
        <w:tabs>
          <w:tab w:val="left" w:pos="180"/>
        </w:tabs>
        <w:autoSpaceDE w:val="0"/>
        <w:autoSpaceDN w:val="0"/>
        <w:spacing w:after="0" w:line="288" w:lineRule="auto"/>
        <w:ind w:right="432"/>
        <w:rPr>
          <w:lang w:val="ru-RU"/>
        </w:rPr>
      </w:pPr>
      <w:r w:rsidRPr="006E3061">
        <w:rPr>
          <w:rFonts w:ascii="Times New Roman" w:eastAsia="Times New Roman" w:hAnsi="Times New Roman"/>
          <w:color w:val="000000"/>
          <w:sz w:val="24"/>
          <w:lang w:val="ru-RU"/>
        </w:rPr>
        <w:t xml:space="preserve">качеств личности, устанавливать возможность профилактики вредных привычек;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устанавливать причинно-следственную связь между планированием режима дня и изменениями показателей работоспособности;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6E3061">
        <w:rPr>
          <w:lang w:val="ru-RU"/>
        </w:rPr>
        <w:br/>
      </w:r>
      <w:r w:rsidRPr="006E3061">
        <w:rPr>
          <w:lang w:val="ru-RU"/>
        </w:rPr>
        <w:tab/>
      </w:r>
      <w:r w:rsidRPr="006E3061">
        <w:rPr>
          <w:rFonts w:ascii="Times New Roman" w:eastAsia="Times New Roman" w:hAnsi="Times New Roman"/>
          <w:color w:val="00000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483BE1" w:rsidRPr="006E3061" w:rsidRDefault="00F53382">
      <w:pPr>
        <w:tabs>
          <w:tab w:val="left" w:pos="180"/>
        </w:tabs>
        <w:autoSpaceDE w:val="0"/>
        <w:autoSpaceDN w:val="0"/>
        <w:spacing w:before="70" w:after="0" w:line="288" w:lineRule="auto"/>
        <w:rPr>
          <w:lang w:val="ru-RU"/>
        </w:rPr>
      </w:pPr>
      <w:r w:rsidRPr="006E3061">
        <w:rPr>
          <w:lang w:val="ru-RU"/>
        </w:rPr>
        <w:tab/>
      </w:r>
      <w:r w:rsidRPr="006E3061">
        <w:rPr>
          <w:rFonts w:ascii="Times New Roman" w:eastAsia="Times New Roman" w:hAnsi="Times New Roman"/>
          <w:b/>
          <w:i/>
          <w:color w:val="000000"/>
          <w:sz w:val="24"/>
          <w:lang w:val="ru-RU"/>
        </w:rPr>
        <w:t xml:space="preserve">Универсальные коммуникативные действия: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6E3061">
        <w:rPr>
          <w:lang w:val="ru-RU"/>
        </w:rPr>
        <w:tab/>
      </w:r>
      <w:r w:rsidRPr="006E3061">
        <w:rPr>
          <w:rFonts w:ascii="Times New Roman" w:eastAsia="Times New Roman" w:hAnsi="Times New Roman"/>
          <w:color w:val="000000"/>
          <w:sz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6E3061">
        <w:rPr>
          <w:lang w:val="ru-RU"/>
        </w:rPr>
        <w:br/>
      </w:r>
      <w:r w:rsidRPr="006E3061">
        <w:rPr>
          <w:lang w:val="ru-RU"/>
        </w:rPr>
        <w:tab/>
      </w:r>
      <w:r w:rsidRPr="006E3061">
        <w:rPr>
          <w:rFonts w:ascii="Times New Roman" w:eastAsia="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483BE1" w:rsidRPr="006E3061" w:rsidRDefault="00F53382">
      <w:pPr>
        <w:tabs>
          <w:tab w:val="left" w:pos="180"/>
        </w:tabs>
        <w:autoSpaceDE w:val="0"/>
        <w:autoSpaceDN w:val="0"/>
        <w:spacing w:before="72" w:after="0" w:line="288" w:lineRule="auto"/>
        <w:rPr>
          <w:lang w:val="ru-RU"/>
        </w:rPr>
      </w:pPr>
      <w:r w:rsidRPr="006E3061">
        <w:rPr>
          <w:lang w:val="ru-RU"/>
        </w:rPr>
        <w:tab/>
      </w:r>
      <w:r w:rsidRPr="006E3061">
        <w:rPr>
          <w:rFonts w:ascii="Times New Roman" w:eastAsia="Times New Roman" w:hAnsi="Times New Roman"/>
          <w:b/>
          <w:i/>
          <w:color w:val="000000"/>
          <w:sz w:val="24"/>
          <w:lang w:val="ru-RU"/>
        </w:rPr>
        <w:t xml:space="preserve">Универсальные учебные регулятивные действия: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составлять и выполнять индивидуальные комплексы физических упражнений с разной </w:t>
      </w:r>
      <w:r w:rsidRPr="006E3061">
        <w:rPr>
          <w:lang w:val="ru-RU"/>
        </w:rPr>
        <w:br/>
      </w:r>
      <w:r w:rsidRPr="006E3061">
        <w:rPr>
          <w:rFonts w:ascii="Times New Roman" w:eastAsia="Times New Roman" w:hAnsi="Times New Roman"/>
          <w:color w:val="000000"/>
          <w:sz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6E3061">
        <w:rPr>
          <w:lang w:val="ru-RU"/>
        </w:rPr>
        <w:tab/>
      </w:r>
      <w:r w:rsidRPr="006E3061">
        <w:rPr>
          <w:rFonts w:ascii="Times New Roman" w:eastAsia="Times New Roman" w:hAnsi="Times New Roman"/>
          <w:color w:val="000000"/>
          <w:sz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6E3061">
        <w:rPr>
          <w:lang w:val="ru-RU"/>
        </w:rPr>
        <w:br/>
      </w:r>
      <w:r w:rsidRPr="006E3061">
        <w:rPr>
          <w:lang w:val="ru-RU"/>
        </w:rPr>
        <w:tab/>
      </w:r>
      <w:r w:rsidRPr="006E3061">
        <w:rPr>
          <w:rFonts w:ascii="Times New Roman" w:eastAsia="Times New Roman" w:hAnsi="Times New Roman"/>
          <w:color w:val="000000"/>
          <w:sz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w:t>
      </w:r>
    </w:p>
    <w:p w:rsidR="00483BE1" w:rsidRPr="006E3061" w:rsidRDefault="00483BE1">
      <w:pPr>
        <w:rPr>
          <w:lang w:val="ru-RU"/>
        </w:rPr>
        <w:sectPr w:rsidR="00483BE1" w:rsidRPr="006E3061">
          <w:pgSz w:w="11900" w:h="16840"/>
          <w:pgMar w:top="286" w:right="652" w:bottom="438" w:left="666" w:header="720" w:footer="720" w:gutter="0"/>
          <w:cols w:space="720" w:equalWidth="0">
            <w:col w:w="10582" w:space="0"/>
          </w:cols>
          <w:docGrid w:linePitch="360"/>
        </w:sectPr>
      </w:pPr>
    </w:p>
    <w:p w:rsidR="00483BE1" w:rsidRPr="006E3061" w:rsidRDefault="00483BE1">
      <w:pPr>
        <w:autoSpaceDE w:val="0"/>
        <w:autoSpaceDN w:val="0"/>
        <w:spacing w:after="66" w:line="220" w:lineRule="exact"/>
        <w:rPr>
          <w:lang w:val="ru-RU"/>
        </w:rPr>
      </w:pPr>
    </w:p>
    <w:p w:rsidR="00483BE1" w:rsidRPr="006E3061" w:rsidRDefault="00F53382">
      <w:pPr>
        <w:autoSpaceDE w:val="0"/>
        <w:autoSpaceDN w:val="0"/>
        <w:spacing w:after="0" w:line="230" w:lineRule="auto"/>
        <w:rPr>
          <w:lang w:val="ru-RU"/>
        </w:rPr>
      </w:pPr>
      <w:r w:rsidRPr="006E3061">
        <w:rPr>
          <w:rFonts w:ascii="Times New Roman" w:eastAsia="Times New Roman" w:hAnsi="Times New Roman"/>
          <w:color w:val="000000"/>
          <w:sz w:val="24"/>
          <w:lang w:val="ru-RU"/>
        </w:rPr>
        <w:t>признаков полученной травмы.</w:t>
      </w:r>
    </w:p>
    <w:p w:rsidR="00483BE1" w:rsidRPr="006E3061" w:rsidRDefault="00F53382">
      <w:pPr>
        <w:tabs>
          <w:tab w:val="left" w:pos="180"/>
        </w:tabs>
        <w:autoSpaceDE w:val="0"/>
        <w:autoSpaceDN w:val="0"/>
        <w:spacing w:before="190" w:after="0" w:line="290" w:lineRule="auto"/>
        <w:rPr>
          <w:lang w:val="ru-RU"/>
        </w:rPr>
      </w:pPr>
      <w:r w:rsidRPr="006E3061">
        <w:rPr>
          <w:lang w:val="ru-RU"/>
        </w:rPr>
        <w:tab/>
      </w:r>
      <w:r w:rsidRPr="006E3061">
        <w:rPr>
          <w:rFonts w:ascii="Times New Roman" w:eastAsia="Times New Roman" w:hAnsi="Times New Roman"/>
          <w:b/>
          <w:color w:val="000000"/>
          <w:sz w:val="24"/>
          <w:lang w:val="ru-RU"/>
        </w:rPr>
        <w:t xml:space="preserve">ПРЕДМЕТНЫЕ РЕЗУЛЬТАТЫ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К концу обучения в 5 классе обучающийся научится: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выполнять комплексы упражнений оздоровительной физической культуры на развитие гибкости, координации и формирование телосложения; </w:t>
      </w:r>
      <w:r w:rsidRPr="006E3061">
        <w:rPr>
          <w:lang w:val="ru-RU"/>
        </w:rPr>
        <w:br/>
      </w:r>
      <w:r w:rsidRPr="006E3061">
        <w:rPr>
          <w:lang w:val="ru-RU"/>
        </w:rPr>
        <w:tab/>
      </w:r>
      <w:r w:rsidRPr="006E3061">
        <w:rPr>
          <w:rFonts w:ascii="Times New Roman" w:eastAsia="Times New Roman" w:hAnsi="Times New Roman"/>
          <w:color w:val="000000"/>
          <w:sz w:val="24"/>
          <w:lang w:val="ru-RU"/>
        </w:rPr>
        <w:t>выполнять опорный прыжок с разбега способом «ноги врозь» (мальчики) и способом</w:t>
      </w:r>
      <w:r w:rsidRPr="006E3061">
        <w:rPr>
          <w:lang w:val="ru-RU"/>
        </w:rPr>
        <w:br/>
      </w:r>
      <w:r w:rsidRPr="006E3061">
        <w:rPr>
          <w:rFonts w:ascii="Times New Roman" w:eastAsia="Times New Roman" w:hAnsi="Times New Roman"/>
          <w:color w:val="000000"/>
          <w:sz w:val="24"/>
          <w:lang w:val="ru-RU"/>
        </w:rPr>
        <w:t xml:space="preserve">«напрыгивания с последующим спрыгиванием» (девочки);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6E3061">
        <w:rPr>
          <w:lang w:val="ru-RU"/>
        </w:rPr>
        <w:br/>
      </w:r>
      <w:r w:rsidRPr="006E3061">
        <w:rPr>
          <w:rFonts w:ascii="Times New Roman" w:eastAsia="Times New Roman" w:hAnsi="Times New Roman"/>
          <w:color w:val="000000"/>
          <w:sz w:val="24"/>
          <w:lang w:val="ru-RU"/>
        </w:rPr>
        <w:t xml:space="preserve">подпрыгиванием на двух ногах на месте и с продвижением (девочки);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передвигаться по гимнастической стенке приставным шагом, лазать разноимённым способом вверх и по диагонали;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выполнять бег с равномерной скоростью с высокого старта по учебной дистанции;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демонстрировать технику прыжка в длину с разбега способом «согнув ноги»;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демонстрировать технические действия в спортивных играх: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волейбол (приём и передача мяча двумя руками снизу и сверху с места и в движении, прямая нижняя подача);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sidRPr="006E3061">
        <w:rPr>
          <w:lang w:val="ru-RU"/>
        </w:rPr>
        <w:br/>
      </w:r>
      <w:r w:rsidRPr="006E3061">
        <w:rPr>
          <w:lang w:val="ru-RU"/>
        </w:rPr>
        <w:tab/>
      </w:r>
      <w:r w:rsidRPr="006E3061">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83BE1" w:rsidRPr="006E3061" w:rsidRDefault="00483BE1">
      <w:pPr>
        <w:rPr>
          <w:lang w:val="ru-RU"/>
        </w:rPr>
        <w:sectPr w:rsidR="00483BE1" w:rsidRPr="006E3061">
          <w:pgSz w:w="11900" w:h="16840"/>
          <w:pgMar w:top="286" w:right="768" w:bottom="1440" w:left="666" w:header="720" w:footer="720" w:gutter="0"/>
          <w:cols w:space="720" w:equalWidth="0">
            <w:col w:w="10466" w:space="0"/>
          </w:cols>
          <w:docGrid w:linePitch="360"/>
        </w:sectPr>
      </w:pPr>
    </w:p>
    <w:p w:rsidR="00483BE1" w:rsidRPr="006E3061" w:rsidRDefault="00483BE1">
      <w:pPr>
        <w:autoSpaceDE w:val="0"/>
        <w:autoSpaceDN w:val="0"/>
        <w:spacing w:after="64" w:line="220" w:lineRule="exact"/>
        <w:rPr>
          <w:lang w:val="ru-RU"/>
        </w:rPr>
      </w:pPr>
    </w:p>
    <w:p w:rsidR="00483BE1" w:rsidRDefault="00F53382">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tblPr>
      <w:tblGrid>
        <w:gridCol w:w="468"/>
        <w:gridCol w:w="4046"/>
        <w:gridCol w:w="530"/>
        <w:gridCol w:w="1104"/>
        <w:gridCol w:w="1140"/>
        <w:gridCol w:w="864"/>
        <w:gridCol w:w="4804"/>
        <w:gridCol w:w="1116"/>
        <w:gridCol w:w="1430"/>
      </w:tblGrid>
      <w:tr w:rsidR="00483BE1">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0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30" w:lineRule="auto"/>
              <w:ind w:left="72"/>
              <w:rPr>
                <w:lang w:val="ru-RU"/>
              </w:rPr>
            </w:pPr>
            <w:r w:rsidRPr="006E3061">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4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14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483BE1" w:rsidTr="0066547C">
        <w:trPr>
          <w:trHeight w:hRule="exact" w:val="576"/>
        </w:trPr>
        <w:tc>
          <w:tcPr>
            <w:tcW w:w="468" w:type="dxa"/>
            <w:vMerge/>
            <w:tcBorders>
              <w:top w:val="single" w:sz="4" w:space="0" w:color="000000"/>
              <w:left w:val="single" w:sz="4" w:space="0" w:color="000000"/>
              <w:bottom w:val="single" w:sz="4" w:space="0" w:color="000000"/>
              <w:right w:val="single" w:sz="4" w:space="0" w:color="000000"/>
            </w:tcBorders>
          </w:tcPr>
          <w:p w:rsidR="00483BE1" w:rsidRDefault="00483BE1"/>
        </w:tc>
        <w:tc>
          <w:tcPr>
            <w:tcW w:w="4046" w:type="dxa"/>
            <w:vMerge/>
            <w:tcBorders>
              <w:top w:val="single" w:sz="4" w:space="0" w:color="000000"/>
              <w:left w:val="single" w:sz="4" w:space="0" w:color="000000"/>
              <w:bottom w:val="single" w:sz="4" w:space="0" w:color="000000"/>
              <w:right w:val="single" w:sz="4" w:space="0" w:color="000000"/>
            </w:tcBorders>
          </w:tcPr>
          <w:p w:rsidR="00483BE1" w:rsidRDefault="00483BE1"/>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68"/>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864" w:type="dxa"/>
            <w:vMerge/>
            <w:tcBorders>
              <w:top w:val="single" w:sz="4" w:space="0" w:color="000000"/>
              <w:left w:val="single" w:sz="4" w:space="0" w:color="000000"/>
              <w:bottom w:val="single" w:sz="4" w:space="0" w:color="000000"/>
              <w:right w:val="single" w:sz="4" w:space="0" w:color="000000"/>
            </w:tcBorders>
          </w:tcPr>
          <w:p w:rsidR="00483BE1" w:rsidRDefault="00483BE1"/>
        </w:tc>
        <w:tc>
          <w:tcPr>
            <w:tcW w:w="4804" w:type="dxa"/>
            <w:vMerge/>
            <w:tcBorders>
              <w:top w:val="single" w:sz="4" w:space="0" w:color="000000"/>
              <w:left w:val="single" w:sz="4" w:space="0" w:color="000000"/>
              <w:bottom w:val="single" w:sz="4" w:space="0" w:color="000000"/>
              <w:right w:val="single" w:sz="4" w:space="0" w:color="000000"/>
            </w:tcBorders>
          </w:tcPr>
          <w:p w:rsidR="00483BE1" w:rsidRDefault="00483BE1"/>
        </w:tc>
        <w:tc>
          <w:tcPr>
            <w:tcW w:w="1116" w:type="dxa"/>
            <w:vMerge/>
            <w:tcBorders>
              <w:top w:val="single" w:sz="4" w:space="0" w:color="000000"/>
              <w:left w:val="single" w:sz="4" w:space="0" w:color="000000"/>
              <w:bottom w:val="single" w:sz="4" w:space="0" w:color="000000"/>
              <w:right w:val="single" w:sz="4" w:space="0" w:color="000000"/>
            </w:tcBorders>
          </w:tcPr>
          <w:p w:rsidR="00483BE1" w:rsidRDefault="00483BE1"/>
        </w:tc>
        <w:tc>
          <w:tcPr>
            <w:tcW w:w="1430" w:type="dxa"/>
            <w:vMerge/>
            <w:tcBorders>
              <w:top w:val="single" w:sz="4" w:space="0" w:color="000000"/>
              <w:left w:val="single" w:sz="4" w:space="0" w:color="000000"/>
              <w:bottom w:val="single" w:sz="4" w:space="0" w:color="000000"/>
              <w:right w:val="single" w:sz="4" w:space="0" w:color="000000"/>
            </w:tcBorders>
          </w:tcPr>
          <w:p w:rsidR="00483BE1" w:rsidRDefault="00483BE1"/>
        </w:tc>
      </w:tr>
      <w:tr w:rsidR="00483BE1" w:rsidRPr="007C586C">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483BE1" w:rsidRPr="006E3061" w:rsidRDefault="00F53382">
            <w:pPr>
              <w:autoSpaceDE w:val="0"/>
              <w:autoSpaceDN w:val="0"/>
              <w:spacing w:before="78" w:after="0" w:line="230" w:lineRule="auto"/>
              <w:ind w:left="72"/>
              <w:rPr>
                <w:lang w:val="ru-RU"/>
              </w:rPr>
            </w:pPr>
            <w:r w:rsidRPr="006E3061">
              <w:rPr>
                <w:rFonts w:ascii="Times New Roman" w:eastAsia="Times New Roman" w:hAnsi="Times New Roman"/>
                <w:b/>
                <w:color w:val="000000"/>
                <w:w w:val="97"/>
                <w:sz w:val="16"/>
                <w:lang w:val="ru-RU"/>
              </w:rPr>
              <w:t>Раздел 1. ЗНАНИЯ О ФИЗИЧЕСКОЙ КУЛЬТУРЕ</w:t>
            </w:r>
          </w:p>
        </w:tc>
      </w:tr>
      <w:tr w:rsidR="00483BE1" w:rsidRPr="007C586C">
        <w:trPr>
          <w:trHeight w:hRule="exact" w:val="131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0" w:lineRule="auto"/>
              <w:jc w:val="center"/>
            </w:pPr>
            <w:r>
              <w:rPr>
                <w:rFonts w:ascii="Times New Roman" w:eastAsia="Times New Roman" w:hAnsi="Times New Roman"/>
                <w:color w:val="000000"/>
                <w:w w:val="97"/>
                <w:sz w:val="16"/>
              </w:rPr>
              <w:t>1.1.</w:t>
            </w:r>
          </w:p>
        </w:tc>
        <w:tc>
          <w:tcPr>
            <w:tcW w:w="4046" w:type="dxa"/>
            <w:tcBorders>
              <w:top w:val="single" w:sz="5"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ight="864"/>
              <w:rPr>
                <w:lang w:val="ru-RU"/>
              </w:rPr>
            </w:pPr>
            <w:r w:rsidRPr="006E3061">
              <w:rPr>
                <w:rFonts w:ascii="Times New Roman" w:eastAsia="Times New Roman" w:hAnsi="Times New Roman"/>
                <w:b/>
                <w:color w:val="000000"/>
                <w:w w:val="97"/>
                <w:sz w:val="16"/>
                <w:lang w:val="ru-RU"/>
              </w:rPr>
              <w:t>Знакомство с программным материалом и требованиями к его освоению</w:t>
            </w:r>
          </w:p>
        </w:tc>
        <w:tc>
          <w:tcPr>
            <w:tcW w:w="530" w:type="dxa"/>
            <w:tcBorders>
              <w:top w:val="single" w:sz="5"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0" w:lineRule="auto"/>
              <w:ind w:left="72"/>
            </w:pPr>
            <w:r>
              <w:rPr>
                <w:rFonts w:ascii="Times New Roman" w:eastAsia="Times New Roman" w:hAnsi="Times New Roman"/>
                <w:color w:val="000000"/>
                <w:w w:val="97"/>
                <w:sz w:val="16"/>
              </w:rPr>
              <w:t>0.25</w:t>
            </w:r>
          </w:p>
        </w:tc>
        <w:tc>
          <w:tcPr>
            <w:tcW w:w="1104" w:type="dxa"/>
            <w:tcBorders>
              <w:top w:val="single" w:sz="5"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0" w:lineRule="auto"/>
              <w:ind w:left="68"/>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0" w:lineRule="auto"/>
              <w:ind w:left="72"/>
            </w:pPr>
            <w:r>
              <w:rPr>
                <w:rFonts w:ascii="Times New Roman" w:eastAsia="Times New Roman" w:hAnsi="Times New Roman"/>
                <w:color w:val="000000"/>
                <w:w w:val="97"/>
                <w:sz w:val="16"/>
              </w:rPr>
              <w:t>0.25</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0" w:lineRule="auto"/>
              <w:jc w:val="center"/>
            </w:pPr>
            <w:r>
              <w:rPr>
                <w:rFonts w:ascii="Times New Roman" w:eastAsia="Times New Roman" w:hAnsi="Times New Roman"/>
                <w:color w:val="000000"/>
                <w:w w:val="97"/>
                <w:sz w:val="16"/>
              </w:rPr>
              <w:t>28.03.2022</w:t>
            </w:r>
          </w:p>
        </w:tc>
        <w:tc>
          <w:tcPr>
            <w:tcW w:w="4804" w:type="dxa"/>
            <w:tcBorders>
              <w:top w:val="single" w:sz="5"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ight="144"/>
              <w:rPr>
                <w:lang w:val="ru-RU"/>
              </w:rPr>
            </w:pPr>
            <w:r w:rsidRPr="006E3061">
              <w:rPr>
                <w:rFonts w:ascii="Times New Roman" w:eastAsia="Times New Roman" w:hAnsi="Times New Roman"/>
                <w:color w:val="000000"/>
                <w:w w:val="97"/>
                <w:sz w:val="16"/>
                <w:lang w:val="ru-RU"/>
              </w:rPr>
              <w:t>обсуждают задачи и содержание занятий физической культурой на предстоящий учебный год; ;</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r>
              <w:rPr>
                <w:rFonts w:ascii="Times New Roman" w:eastAsia="Times New Roman" w:hAnsi="Times New Roman"/>
                <w:color w:val="000000"/>
                <w:w w:val="97"/>
                <w:sz w:val="16"/>
              </w:rPr>
              <w:t>Устный опрос ;</w:t>
            </w:r>
          </w:p>
        </w:tc>
        <w:tc>
          <w:tcPr>
            <w:tcW w:w="1430" w:type="dxa"/>
            <w:tcBorders>
              <w:top w:val="single" w:sz="5"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2" w:lineRule="auto"/>
              <w:ind w:left="72" w:right="144"/>
              <w:rPr>
                <w:lang w:val="ru-RU"/>
              </w:rPr>
            </w:pPr>
            <w:r w:rsidRPr="006E3061">
              <w:rPr>
                <w:rFonts w:ascii="Times New Roman" w:eastAsia="Times New Roman" w:hAnsi="Times New Roman"/>
                <w:color w:val="000000"/>
                <w:w w:val="97"/>
                <w:sz w:val="16"/>
                <w:lang w:val="ru-RU"/>
              </w:rPr>
              <w:t xml:space="preserve">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классы Лях В.А., Виленский М.Я. , "Просвещение"</w:t>
            </w:r>
          </w:p>
        </w:tc>
      </w:tr>
      <w:tr w:rsidR="00483BE1" w:rsidRPr="007C586C">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1.2.</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0" w:lineRule="auto"/>
              <w:ind w:left="72" w:right="288"/>
              <w:rPr>
                <w:lang w:val="ru-RU"/>
              </w:rPr>
            </w:pPr>
            <w:r w:rsidRPr="006E3061">
              <w:rPr>
                <w:rFonts w:ascii="Times New Roman" w:eastAsia="Times New Roman" w:hAnsi="Times New Roman"/>
                <w:b/>
                <w:color w:val="000000"/>
                <w:w w:val="97"/>
                <w:sz w:val="16"/>
                <w:lang w:val="ru-RU"/>
              </w:rPr>
              <w:t>Знакомство с системой дополнительного обучения физической культуре и организацией спортивной работы в школе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30.03.2022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ight="144"/>
              <w:rPr>
                <w:lang w:val="ru-RU"/>
              </w:rPr>
            </w:pPr>
            <w:r w:rsidRPr="006E3061">
              <w:rPr>
                <w:rFonts w:ascii="Times New Roman" w:eastAsia="Times New Roman" w:hAnsi="Times New Roman"/>
                <w:color w:val="000000"/>
                <w:w w:val="97"/>
                <w:sz w:val="16"/>
                <w:lang w:val="ru-RU"/>
              </w:rPr>
              <w:t>обсуждают задачи и содержание занятий физической культурой на предстоящий учебный год;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r>
              <w:rPr>
                <w:rFonts w:ascii="Times New Roman" w:eastAsia="Times New Roman" w:hAnsi="Times New Roman"/>
                <w:color w:val="000000"/>
                <w:w w:val="97"/>
                <w:sz w:val="16"/>
              </w:rPr>
              <w:t>Устный опрос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4" w:lineRule="auto"/>
              <w:ind w:left="72" w:right="144"/>
              <w:rPr>
                <w:lang w:val="ru-RU"/>
              </w:rPr>
            </w:pPr>
            <w:r w:rsidRPr="006E3061">
              <w:rPr>
                <w:rFonts w:ascii="Times New Roman" w:eastAsia="Times New Roman" w:hAnsi="Times New Roman"/>
                <w:color w:val="000000"/>
                <w:w w:val="97"/>
                <w:sz w:val="16"/>
                <w:lang w:val="ru-RU"/>
              </w:rPr>
              <w:t xml:space="preserve">План </w:t>
            </w:r>
            <w:r w:rsidRPr="006E3061">
              <w:rPr>
                <w:lang w:val="ru-RU"/>
              </w:rPr>
              <w:br/>
            </w:r>
            <w:r w:rsidRPr="006E3061">
              <w:rPr>
                <w:rFonts w:ascii="Times New Roman" w:eastAsia="Times New Roman" w:hAnsi="Times New Roman"/>
                <w:color w:val="000000"/>
                <w:w w:val="97"/>
                <w:sz w:val="16"/>
                <w:lang w:val="ru-RU"/>
              </w:rPr>
              <w:t>физкультурно-</w:t>
            </w:r>
            <w:r w:rsidRPr="006E3061">
              <w:rPr>
                <w:lang w:val="ru-RU"/>
              </w:rPr>
              <w:br/>
            </w:r>
            <w:r w:rsidRPr="006E3061">
              <w:rPr>
                <w:rFonts w:ascii="Times New Roman" w:eastAsia="Times New Roman" w:hAnsi="Times New Roman"/>
                <w:color w:val="000000"/>
                <w:w w:val="97"/>
                <w:sz w:val="16"/>
                <w:lang w:val="ru-RU"/>
              </w:rPr>
              <w:t>оздоровительных и спортивно-</w:t>
            </w:r>
            <w:r w:rsidRPr="006E3061">
              <w:rPr>
                <w:lang w:val="ru-RU"/>
              </w:rPr>
              <w:br/>
            </w:r>
            <w:r w:rsidRPr="006E3061">
              <w:rPr>
                <w:rFonts w:ascii="Times New Roman" w:eastAsia="Times New Roman" w:hAnsi="Times New Roman"/>
                <w:color w:val="000000"/>
                <w:w w:val="97"/>
                <w:sz w:val="16"/>
                <w:lang w:val="ru-RU"/>
              </w:rPr>
              <w:t xml:space="preserve">массовых </w:t>
            </w:r>
            <w:r w:rsidRPr="006E3061">
              <w:rPr>
                <w:lang w:val="ru-RU"/>
              </w:rPr>
              <w:br/>
            </w:r>
            <w:r w:rsidRPr="006E3061">
              <w:rPr>
                <w:rFonts w:ascii="Times New Roman" w:eastAsia="Times New Roman" w:hAnsi="Times New Roman"/>
                <w:color w:val="000000"/>
                <w:w w:val="97"/>
                <w:sz w:val="16"/>
                <w:lang w:val="ru-RU"/>
              </w:rPr>
              <w:t xml:space="preserve">мероприятий на учебный год, </w:t>
            </w:r>
            <w:r w:rsidRPr="006E3061">
              <w:rPr>
                <w:lang w:val="ru-RU"/>
              </w:rPr>
              <w:br/>
            </w:r>
            <w:r w:rsidRPr="006E3061">
              <w:rPr>
                <w:rFonts w:ascii="Times New Roman" w:eastAsia="Times New Roman" w:hAnsi="Times New Roman"/>
                <w:color w:val="000000"/>
                <w:w w:val="97"/>
                <w:sz w:val="16"/>
                <w:lang w:val="ru-RU"/>
              </w:rPr>
              <w:t>программа ШСК.</w:t>
            </w:r>
          </w:p>
        </w:tc>
      </w:tr>
      <w:tr w:rsidR="00483BE1">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1.3.</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7" w:lineRule="auto"/>
              <w:ind w:left="72" w:right="288"/>
              <w:rPr>
                <w:lang w:val="ru-RU"/>
              </w:rPr>
            </w:pPr>
            <w:r w:rsidRPr="006E3061">
              <w:rPr>
                <w:rFonts w:ascii="Times New Roman" w:eastAsia="Times New Roman" w:hAnsi="Times New Roman"/>
                <w:b/>
                <w:color w:val="000000"/>
                <w:w w:val="97"/>
                <w:sz w:val="16"/>
                <w:lang w:val="ru-RU"/>
              </w:rPr>
              <w:t xml:space="preserve">Знакомство с понятием «здоровый образ жизни» и значением здорового образа жизни в </w:t>
            </w:r>
            <w:r w:rsidRPr="006E3061">
              <w:rPr>
                <w:lang w:val="ru-RU"/>
              </w:rPr>
              <w:br/>
            </w:r>
            <w:r w:rsidRPr="006E3061">
              <w:rPr>
                <w:rFonts w:ascii="Times New Roman" w:eastAsia="Times New Roman" w:hAnsi="Times New Roman"/>
                <w:b/>
                <w:color w:val="000000"/>
                <w:w w:val="97"/>
                <w:sz w:val="16"/>
                <w:lang w:val="ru-RU"/>
              </w:rPr>
              <w:t>жизнедеятельности современного человека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0.25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02.04.2022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ight="144"/>
              <w:rPr>
                <w:lang w:val="ru-RU"/>
              </w:rPr>
            </w:pPr>
            <w:r w:rsidRPr="006E3061">
              <w:rPr>
                <w:rFonts w:ascii="Times New Roman" w:eastAsia="Times New Roman" w:hAnsi="Times New Roman"/>
                <w:color w:val="000000"/>
                <w:w w:val="97"/>
                <w:sz w:val="16"/>
                <w:lang w:val="ru-RU"/>
              </w:rPr>
              <w:t xml:space="preserve">описывают основные формы оздоровительных занятий, </w:t>
            </w:r>
            <w:r w:rsidRPr="006E3061">
              <w:rPr>
                <w:lang w:val="ru-RU"/>
              </w:rPr>
              <w:br/>
            </w:r>
            <w:r w:rsidRPr="006E3061">
              <w:rPr>
                <w:rFonts w:ascii="Times New Roman" w:eastAsia="Times New Roman" w:hAnsi="Times New Roman"/>
                <w:color w:val="000000"/>
                <w:w w:val="97"/>
                <w:sz w:val="16"/>
                <w:lang w:val="ru-RU"/>
              </w:rPr>
              <w:t>конкретизируют их значение для здоровья человека: утренняя зарядка; физкультминутки и физкультпаузы, прогулки и занятия на открытом воздухе, занятия физической культурой, тренировочные занятия по видам спорта;;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Тестирование;</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4" w:lineRule="auto"/>
              <w:ind w:left="72" w:right="144"/>
              <w:rPr>
                <w:lang w:val="ru-RU"/>
              </w:rPr>
            </w:pPr>
            <w:r w:rsidRPr="006E3061">
              <w:rPr>
                <w:rFonts w:ascii="Times New Roman" w:eastAsia="Times New Roman" w:hAnsi="Times New Roman"/>
                <w:color w:val="000000"/>
                <w:w w:val="97"/>
                <w:sz w:val="16"/>
                <w:lang w:val="ru-RU"/>
              </w:rPr>
              <w:t xml:space="preserve">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 6, 7 классы авторы </w:t>
            </w:r>
            <w:r w:rsidRPr="006E3061">
              <w:rPr>
                <w:lang w:val="ru-RU"/>
              </w:rPr>
              <w:br/>
            </w:r>
            <w:r w:rsidRPr="006E3061">
              <w:rPr>
                <w:rFonts w:ascii="Times New Roman" w:eastAsia="Times New Roman" w:hAnsi="Times New Roman"/>
                <w:color w:val="000000"/>
                <w:w w:val="97"/>
                <w:sz w:val="16"/>
                <w:lang w:val="ru-RU"/>
              </w:rPr>
              <w:t xml:space="preserve">Лях В.И. , </w:t>
            </w:r>
            <w:r w:rsidRPr="006E3061">
              <w:rPr>
                <w:lang w:val="ru-RU"/>
              </w:rPr>
              <w:br/>
            </w:r>
            <w:r w:rsidRPr="006E3061">
              <w:rPr>
                <w:rFonts w:ascii="Times New Roman" w:eastAsia="Times New Roman" w:hAnsi="Times New Roman"/>
                <w:color w:val="000000"/>
                <w:w w:val="97"/>
                <w:sz w:val="16"/>
                <w:lang w:val="ru-RU"/>
              </w:rPr>
              <w:t>Виленкин М.Я. и другие.</w:t>
            </w:r>
          </w:p>
          <w:p w:rsidR="00483BE1" w:rsidRDefault="00F53382">
            <w:pPr>
              <w:autoSpaceDE w:val="0"/>
              <w:autoSpaceDN w:val="0"/>
              <w:spacing w:before="18" w:after="0" w:line="233" w:lineRule="auto"/>
              <w:ind w:left="72"/>
            </w:pPr>
            <w:r>
              <w:rPr>
                <w:rFonts w:ascii="Times New Roman" w:eastAsia="Times New Roman" w:hAnsi="Times New Roman"/>
                <w:color w:val="000000"/>
                <w:w w:val="97"/>
                <w:sz w:val="16"/>
              </w:rPr>
              <w:t>"Просвещение"</w:t>
            </w:r>
          </w:p>
        </w:tc>
      </w:tr>
      <w:tr w:rsidR="00483BE1">
        <w:trPr>
          <w:trHeight w:hRule="exact" w:val="348"/>
        </w:trPr>
        <w:tc>
          <w:tcPr>
            <w:tcW w:w="4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0.75</w:t>
            </w:r>
          </w:p>
        </w:tc>
        <w:tc>
          <w:tcPr>
            <w:tcW w:w="10458"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483BE1"/>
        </w:tc>
      </w:tr>
      <w:tr w:rsidR="00483BE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b/>
                <w:color w:val="000000"/>
                <w:w w:val="97"/>
                <w:sz w:val="16"/>
              </w:rPr>
              <w:t>Раздел 2. СПОСОБЫ САМОСТОЯТЕЛЬНОЙ ДЕЯТЕЛЬНОСТИ</w:t>
            </w:r>
          </w:p>
        </w:tc>
      </w:tr>
      <w:tr w:rsidR="00483BE1" w:rsidRPr="007C586C">
        <w:trPr>
          <w:trHeight w:hRule="exact" w:val="26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2.2.</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432"/>
              <w:rPr>
                <w:lang w:val="ru-RU"/>
              </w:rPr>
            </w:pPr>
            <w:r w:rsidRPr="006E3061">
              <w:rPr>
                <w:rFonts w:ascii="Times New Roman" w:eastAsia="Times New Roman" w:hAnsi="Times New Roman"/>
                <w:b/>
                <w:color w:val="000000"/>
                <w:w w:val="97"/>
                <w:sz w:val="16"/>
                <w:lang w:val="ru-RU"/>
              </w:rPr>
              <w:t>Самостоятельное составление индивидуального режима дня</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0.25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05.04.2022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4" w:lineRule="auto"/>
              <w:ind w:left="72"/>
              <w:rPr>
                <w:lang w:val="ru-RU"/>
              </w:rPr>
            </w:pPr>
            <w:r w:rsidRPr="006E3061">
              <w:rPr>
                <w:rFonts w:ascii="Times New Roman" w:eastAsia="Times New Roman" w:hAnsi="Times New Roman"/>
                <w:color w:val="000000"/>
                <w:w w:val="97"/>
                <w:sz w:val="16"/>
                <w:lang w:val="ru-RU"/>
              </w:rPr>
              <w:t xml:space="preserve">знакомятся с понятием «работоспособность» и изменениями </w:t>
            </w:r>
            <w:r w:rsidRPr="006E3061">
              <w:rPr>
                <w:lang w:val="ru-RU"/>
              </w:rPr>
              <w:br/>
            </w:r>
            <w:r w:rsidRPr="006E3061">
              <w:rPr>
                <w:rFonts w:ascii="Times New Roman" w:eastAsia="Times New Roman" w:hAnsi="Times New Roman"/>
                <w:color w:val="000000"/>
                <w:w w:val="97"/>
                <w:sz w:val="16"/>
                <w:lang w:val="ru-RU"/>
              </w:rPr>
              <w:t xml:space="preserve">показателей работоспособности в течение дня;; </w:t>
            </w:r>
            <w:r w:rsidRPr="006E3061">
              <w:rPr>
                <w:lang w:val="ru-RU"/>
              </w:rPr>
              <w:br/>
            </w:r>
            <w:r w:rsidRPr="006E3061">
              <w:rPr>
                <w:rFonts w:ascii="Times New Roman" w:eastAsia="Times New Roman" w:hAnsi="Times New Roman"/>
                <w:color w:val="000000"/>
                <w:w w:val="97"/>
                <w:sz w:val="16"/>
                <w:lang w:val="ru-RU"/>
              </w:rPr>
              <w:t xml:space="preserve">устанавливают причинно-следственную связь между видами </w:t>
            </w:r>
            <w:r w:rsidRPr="006E3061">
              <w:rPr>
                <w:lang w:val="ru-RU"/>
              </w:rPr>
              <w:br/>
            </w:r>
            <w:r w:rsidRPr="006E3061">
              <w:rPr>
                <w:rFonts w:ascii="Times New Roman" w:eastAsia="Times New Roman" w:hAnsi="Times New Roman"/>
                <w:color w:val="000000"/>
                <w:w w:val="97"/>
                <w:sz w:val="16"/>
                <w:lang w:val="ru-RU"/>
              </w:rPr>
              <w:t xml:space="preserve">деятельности, их содержанием и напряжённостью и показателями работоспособности;; </w:t>
            </w:r>
            <w:r w:rsidRPr="006E3061">
              <w:rPr>
                <w:lang w:val="ru-RU"/>
              </w:rPr>
              <w:br/>
            </w:r>
            <w:r w:rsidRPr="006E3061">
              <w:rPr>
                <w:rFonts w:ascii="Times New Roman" w:eastAsia="Times New Roman" w:hAnsi="Times New Roman"/>
                <w:color w:val="000000"/>
                <w:w w:val="97"/>
                <w:sz w:val="16"/>
                <w:lang w:val="ru-RU"/>
              </w:rPr>
              <w:t xml:space="preserve">устанавливают причинно-следственную связь между планированием режима дня школьника и изменениями показателей </w:t>
            </w:r>
            <w:r w:rsidRPr="006E3061">
              <w:rPr>
                <w:lang w:val="ru-RU"/>
              </w:rPr>
              <w:br/>
            </w:r>
            <w:r w:rsidRPr="006E3061">
              <w:rPr>
                <w:rFonts w:ascii="Times New Roman" w:eastAsia="Times New Roman" w:hAnsi="Times New Roman"/>
                <w:color w:val="000000"/>
                <w:w w:val="97"/>
                <w:sz w:val="16"/>
                <w:lang w:val="ru-RU"/>
              </w:rPr>
              <w:t xml:space="preserve">работоспособности в течение дня.; </w:t>
            </w:r>
            <w:r w:rsidRPr="006E3061">
              <w:rPr>
                <w:lang w:val="ru-RU"/>
              </w:rPr>
              <w:br/>
            </w:r>
            <w:r w:rsidRPr="006E3061">
              <w:rPr>
                <w:rFonts w:ascii="Times New Roman" w:eastAsia="Times New Roman" w:hAnsi="Times New Roman"/>
                <w:color w:val="000000"/>
                <w:w w:val="97"/>
                <w:sz w:val="16"/>
                <w:lang w:val="ru-RU"/>
              </w:rPr>
              <w:t xml:space="preserve">определяют индивидуальные виды деятельности в течение дня, устанавливают временной диапазон и последовательность их </w:t>
            </w:r>
            <w:r w:rsidRPr="006E3061">
              <w:rPr>
                <w:lang w:val="ru-RU"/>
              </w:rPr>
              <w:br/>
            </w:r>
            <w:r w:rsidRPr="006E3061">
              <w:rPr>
                <w:rFonts w:ascii="Times New Roman" w:eastAsia="Times New Roman" w:hAnsi="Times New Roman"/>
                <w:color w:val="000000"/>
                <w:w w:val="97"/>
                <w:sz w:val="16"/>
                <w:lang w:val="ru-RU"/>
              </w:rPr>
              <w:t xml:space="preserve">выполнения; ; </w:t>
            </w:r>
            <w:r w:rsidRPr="006E3061">
              <w:rPr>
                <w:lang w:val="ru-RU"/>
              </w:rPr>
              <w:br/>
            </w:r>
            <w:r w:rsidRPr="006E3061">
              <w:rPr>
                <w:rFonts w:ascii="Times New Roman" w:eastAsia="Times New Roman" w:hAnsi="Times New Roman"/>
                <w:color w:val="000000"/>
                <w:w w:val="97"/>
                <w:sz w:val="16"/>
                <w:lang w:val="ru-RU"/>
              </w:rPr>
              <w:t>составляют индивидуальный режим дня и оформляют его в виде таблицы.;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4" w:lineRule="auto"/>
              <w:ind w:left="72" w:right="144"/>
              <w:rPr>
                <w:lang w:val="ru-RU"/>
              </w:rPr>
            </w:pPr>
            <w:r w:rsidRPr="006E3061">
              <w:rPr>
                <w:rFonts w:ascii="Times New Roman" w:eastAsia="Times New Roman" w:hAnsi="Times New Roman"/>
                <w:color w:val="000000"/>
                <w:w w:val="97"/>
                <w:sz w:val="16"/>
                <w:lang w:val="ru-RU"/>
              </w:rPr>
              <w:t xml:space="preserve">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авторы Лях В.И., </w:t>
            </w:r>
            <w:r w:rsidRPr="006E3061">
              <w:rPr>
                <w:lang w:val="ru-RU"/>
              </w:rPr>
              <w:br/>
            </w:r>
            <w:r w:rsidRPr="006E3061">
              <w:rPr>
                <w:rFonts w:ascii="Times New Roman" w:eastAsia="Times New Roman" w:hAnsi="Times New Roman"/>
                <w:color w:val="000000"/>
                <w:w w:val="97"/>
                <w:sz w:val="16"/>
                <w:lang w:val="ru-RU"/>
              </w:rPr>
              <w:t>Виленский М.Я., "Просвещение"</w:t>
            </w:r>
          </w:p>
        </w:tc>
      </w:tr>
    </w:tbl>
    <w:p w:rsidR="00483BE1" w:rsidRPr="006E3061" w:rsidRDefault="00483BE1">
      <w:pPr>
        <w:autoSpaceDE w:val="0"/>
        <w:autoSpaceDN w:val="0"/>
        <w:spacing w:after="0" w:line="14" w:lineRule="exact"/>
        <w:rPr>
          <w:lang w:val="ru-RU"/>
        </w:rPr>
      </w:pPr>
    </w:p>
    <w:p w:rsidR="00483BE1" w:rsidRPr="006E3061" w:rsidRDefault="00483BE1">
      <w:pPr>
        <w:rPr>
          <w:lang w:val="ru-RU"/>
        </w:rPr>
        <w:sectPr w:rsidR="00483BE1" w:rsidRPr="006E3061">
          <w:pgSz w:w="16840" w:h="11900"/>
          <w:pgMar w:top="282" w:right="640" w:bottom="322" w:left="666" w:header="720" w:footer="720" w:gutter="0"/>
          <w:cols w:space="720" w:equalWidth="0">
            <w:col w:w="15534" w:space="0"/>
          </w:cols>
          <w:docGrid w:linePitch="360"/>
        </w:sectPr>
      </w:pPr>
    </w:p>
    <w:p w:rsidR="00483BE1" w:rsidRPr="006E3061" w:rsidRDefault="00483BE1">
      <w:pPr>
        <w:autoSpaceDE w:val="0"/>
        <w:autoSpaceDN w:val="0"/>
        <w:spacing w:after="66" w:line="220" w:lineRule="exact"/>
        <w:rPr>
          <w:lang w:val="ru-RU"/>
        </w:rPr>
      </w:pPr>
    </w:p>
    <w:tbl>
      <w:tblPr>
        <w:tblW w:w="0" w:type="auto"/>
        <w:tblInd w:w="6" w:type="dxa"/>
        <w:tblLayout w:type="fixed"/>
        <w:tblLook w:val="04A0"/>
      </w:tblPr>
      <w:tblGrid>
        <w:gridCol w:w="468"/>
        <w:gridCol w:w="4046"/>
        <w:gridCol w:w="530"/>
        <w:gridCol w:w="1104"/>
        <w:gridCol w:w="1140"/>
        <w:gridCol w:w="864"/>
        <w:gridCol w:w="4804"/>
        <w:gridCol w:w="1116"/>
        <w:gridCol w:w="1430"/>
      </w:tblGrid>
      <w:tr w:rsidR="00483BE1">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2.3.</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Pr>
                <w:lang w:val="ru-RU"/>
              </w:rPr>
            </w:pPr>
            <w:r w:rsidRPr="006E3061">
              <w:rPr>
                <w:rFonts w:ascii="Times New Roman" w:eastAsia="Times New Roman" w:hAnsi="Times New Roman"/>
                <w:b/>
                <w:color w:val="000000"/>
                <w:w w:val="97"/>
                <w:sz w:val="16"/>
                <w:lang w:val="ru-RU"/>
              </w:rPr>
              <w:t>Физическое развитие человека и факторы, влияющие на его показатели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07.04.2022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576"/>
              <w:rPr>
                <w:lang w:val="ru-RU"/>
              </w:rPr>
            </w:pPr>
            <w:r w:rsidRPr="006E3061">
              <w:rPr>
                <w:rFonts w:ascii="Times New Roman" w:eastAsia="Times New Roman" w:hAnsi="Times New Roman"/>
                <w:color w:val="000000"/>
                <w:w w:val="97"/>
                <w:sz w:val="16"/>
                <w:lang w:val="ru-RU"/>
              </w:rPr>
              <w:t>знакомятся с понятием «работоспособность» и изменениями показателей работоспособности в течение дня;;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color w:val="000000"/>
                <w:w w:val="97"/>
                <w:sz w:val="16"/>
              </w:rPr>
              <w:t>Устный опрос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52" w:lineRule="auto"/>
              <w:ind w:left="72"/>
            </w:pPr>
            <w:r w:rsidRPr="006E3061">
              <w:rPr>
                <w:rFonts w:ascii="Times New Roman" w:eastAsia="Times New Roman" w:hAnsi="Times New Roman"/>
                <w:color w:val="000000"/>
                <w:w w:val="97"/>
                <w:sz w:val="16"/>
                <w:lang w:val="ru-RU"/>
              </w:rPr>
              <w:t xml:space="preserve">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.авторы </w:t>
            </w:r>
            <w:r w:rsidRPr="006E3061">
              <w:rPr>
                <w:lang w:val="ru-RU"/>
              </w:rPr>
              <w:br/>
            </w:r>
            <w:r w:rsidRPr="006E3061">
              <w:rPr>
                <w:rFonts w:ascii="Times New Roman" w:eastAsia="Times New Roman" w:hAnsi="Times New Roman"/>
                <w:color w:val="000000"/>
                <w:w w:val="97"/>
                <w:sz w:val="16"/>
                <w:lang w:val="ru-RU"/>
              </w:rPr>
              <w:t xml:space="preserve">Лях В.И., </w:t>
            </w:r>
            <w:r w:rsidRPr="006E3061">
              <w:rPr>
                <w:lang w:val="ru-RU"/>
              </w:rPr>
              <w:br/>
            </w:r>
            <w:r w:rsidRPr="006E3061">
              <w:rPr>
                <w:rFonts w:ascii="Times New Roman" w:eastAsia="Times New Roman" w:hAnsi="Times New Roman"/>
                <w:color w:val="000000"/>
                <w:w w:val="97"/>
                <w:sz w:val="16"/>
                <w:lang w:val="ru-RU"/>
              </w:rPr>
              <w:t xml:space="preserve">Виленкин М.Я. и др. </w:t>
            </w:r>
            <w:r>
              <w:rPr>
                <w:rFonts w:ascii="Times New Roman" w:eastAsia="Times New Roman" w:hAnsi="Times New Roman"/>
                <w:color w:val="000000"/>
                <w:w w:val="97"/>
                <w:sz w:val="16"/>
              </w:rPr>
              <w:t>"Просвещение"</w:t>
            </w:r>
          </w:p>
        </w:tc>
      </w:tr>
      <w:tr w:rsidR="00483BE1" w:rsidRPr="007C586C">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2.7.</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33" w:lineRule="auto"/>
              <w:ind w:left="72"/>
              <w:rPr>
                <w:lang w:val="ru-RU"/>
              </w:rPr>
            </w:pPr>
            <w:r w:rsidRPr="006E3061">
              <w:rPr>
                <w:rFonts w:ascii="Times New Roman" w:eastAsia="Times New Roman" w:hAnsi="Times New Roman"/>
                <w:b/>
                <w:color w:val="000000"/>
                <w:w w:val="97"/>
                <w:sz w:val="16"/>
                <w:lang w:val="ru-RU"/>
              </w:rPr>
              <w:t>Организация и проведение самостоятельных занятий</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09.04.2022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ight="144"/>
              <w:rPr>
                <w:lang w:val="ru-RU"/>
              </w:rPr>
            </w:pPr>
            <w:r w:rsidRPr="006E3061">
              <w:rPr>
                <w:rFonts w:ascii="Times New Roman" w:eastAsia="Times New Roman" w:hAnsi="Times New Roman"/>
                <w:color w:val="000000"/>
                <w:w w:val="97"/>
                <w:sz w:val="16"/>
                <w:lang w:val="ru-RU"/>
              </w:rPr>
              <w:t>знакомятся с понятием «физическое развитие» в значении «процесс взросления организма под влиянием наследственных программ»;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4" w:lineRule="auto"/>
              <w:ind w:left="72"/>
              <w:rPr>
                <w:lang w:val="ru-RU"/>
              </w:rPr>
            </w:pPr>
            <w:r w:rsidRPr="006E3061">
              <w:rPr>
                <w:rFonts w:ascii="Times New Roman" w:eastAsia="Times New Roman" w:hAnsi="Times New Roman"/>
                <w:color w:val="000000"/>
                <w:w w:val="97"/>
                <w:sz w:val="16"/>
                <w:lang w:val="ru-RU"/>
              </w:rPr>
              <w:t xml:space="preserve">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авторы </w:t>
            </w:r>
            <w:r w:rsidRPr="006E3061">
              <w:rPr>
                <w:lang w:val="ru-RU"/>
              </w:rPr>
              <w:br/>
            </w:r>
            <w:r w:rsidRPr="006E3061">
              <w:rPr>
                <w:rFonts w:ascii="Times New Roman" w:eastAsia="Times New Roman" w:hAnsi="Times New Roman"/>
                <w:color w:val="000000"/>
                <w:w w:val="97"/>
                <w:sz w:val="16"/>
                <w:lang w:val="ru-RU"/>
              </w:rPr>
              <w:t xml:space="preserve">Лях В.И., </w:t>
            </w:r>
            <w:r w:rsidRPr="006E3061">
              <w:rPr>
                <w:lang w:val="ru-RU"/>
              </w:rPr>
              <w:br/>
            </w:r>
            <w:r w:rsidRPr="006E3061">
              <w:rPr>
                <w:rFonts w:ascii="Times New Roman" w:eastAsia="Times New Roman" w:hAnsi="Times New Roman"/>
                <w:color w:val="000000"/>
                <w:w w:val="97"/>
                <w:sz w:val="16"/>
                <w:lang w:val="ru-RU"/>
              </w:rPr>
              <w:t xml:space="preserve">Виленский М.Я. и др.,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trPr>
          <w:trHeight w:hRule="exact" w:val="15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2.9.</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432"/>
              <w:rPr>
                <w:lang w:val="ru-RU"/>
              </w:rPr>
            </w:pPr>
            <w:r w:rsidRPr="006E3061">
              <w:rPr>
                <w:rFonts w:ascii="Times New Roman" w:eastAsia="Times New Roman" w:hAnsi="Times New Roman"/>
                <w:b/>
                <w:color w:val="000000"/>
                <w:w w:val="97"/>
                <w:sz w:val="16"/>
                <w:lang w:val="ru-RU"/>
              </w:rPr>
              <w:t>Исследование влияния оздоровительных форм занятий физической культурой на работу сердца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12.04.2022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576"/>
              <w:rPr>
                <w:lang w:val="ru-RU"/>
              </w:rPr>
            </w:pPr>
            <w:r w:rsidRPr="006E3061">
              <w:rPr>
                <w:rFonts w:ascii="Times New Roman" w:eastAsia="Times New Roman" w:hAnsi="Times New Roman"/>
                <w:color w:val="000000"/>
                <w:w w:val="97"/>
                <w:sz w:val="16"/>
                <w:lang w:val="ru-RU"/>
              </w:rPr>
              <w:t>знакомятся с понятием «работоспособность» и изменениями показателей работоспособности в течение дня;;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54" w:lineRule="auto"/>
              <w:ind w:left="72"/>
            </w:pPr>
            <w:r w:rsidRPr="006E3061">
              <w:rPr>
                <w:rFonts w:ascii="Times New Roman" w:eastAsia="Times New Roman" w:hAnsi="Times New Roman"/>
                <w:color w:val="000000"/>
                <w:w w:val="97"/>
                <w:sz w:val="16"/>
                <w:lang w:val="ru-RU"/>
              </w:rPr>
              <w:t xml:space="preserve">Ученик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авторы </w:t>
            </w:r>
            <w:r w:rsidRPr="006E3061">
              <w:rPr>
                <w:lang w:val="ru-RU"/>
              </w:rPr>
              <w:br/>
            </w:r>
            <w:r w:rsidRPr="006E3061">
              <w:rPr>
                <w:rFonts w:ascii="Times New Roman" w:eastAsia="Times New Roman" w:hAnsi="Times New Roman"/>
                <w:color w:val="000000"/>
                <w:w w:val="97"/>
                <w:sz w:val="16"/>
                <w:lang w:val="ru-RU"/>
              </w:rPr>
              <w:t xml:space="preserve">Лях В.И., </w:t>
            </w:r>
            <w:r w:rsidRPr="006E3061">
              <w:rPr>
                <w:lang w:val="ru-RU"/>
              </w:rPr>
              <w:br/>
            </w:r>
            <w:r w:rsidRPr="006E3061">
              <w:rPr>
                <w:rFonts w:ascii="Times New Roman" w:eastAsia="Times New Roman" w:hAnsi="Times New Roman"/>
                <w:color w:val="000000"/>
                <w:w w:val="97"/>
                <w:sz w:val="16"/>
                <w:lang w:val="ru-RU"/>
              </w:rPr>
              <w:t xml:space="preserve">Виленский М.Я., и др. </w:t>
            </w:r>
            <w:r>
              <w:rPr>
                <w:rFonts w:ascii="Times New Roman" w:eastAsia="Times New Roman" w:hAnsi="Times New Roman"/>
                <w:color w:val="000000"/>
                <w:w w:val="97"/>
                <w:sz w:val="16"/>
              </w:rPr>
              <w:t>Просвещение"</w:t>
            </w:r>
          </w:p>
        </w:tc>
      </w:tr>
      <w:tr w:rsidR="00483BE1">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2.10</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b/>
                <w:color w:val="000000"/>
                <w:w w:val="97"/>
                <w:sz w:val="16"/>
              </w:rPr>
              <w:t>Ведение дневника физической культуры</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483BE1"/>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483BE1"/>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483BE1"/>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483BE1"/>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483BE1"/>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483BE1"/>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483BE1"/>
        </w:tc>
      </w:tr>
      <w:tr w:rsidR="00483BE1">
        <w:trPr>
          <w:trHeight w:hRule="exact" w:val="348"/>
        </w:trPr>
        <w:tc>
          <w:tcPr>
            <w:tcW w:w="4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1</w:t>
            </w:r>
          </w:p>
        </w:tc>
        <w:tc>
          <w:tcPr>
            <w:tcW w:w="10458"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483BE1"/>
        </w:tc>
      </w:tr>
      <w:tr w:rsidR="00483BE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b/>
                <w:color w:val="000000"/>
                <w:w w:val="97"/>
                <w:sz w:val="16"/>
              </w:rPr>
              <w:t>Раздел 3. ФИЗИЧЕСКОЕ СОВЕРШЕНСТВОВАНИЕ</w:t>
            </w:r>
          </w:p>
        </w:tc>
      </w:tr>
      <w:tr w:rsidR="00483BE1">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3.1.</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1008"/>
              <w:rPr>
                <w:lang w:val="ru-RU"/>
              </w:rPr>
            </w:pPr>
            <w:r w:rsidRPr="006E3061">
              <w:rPr>
                <w:rFonts w:ascii="Times New Roman" w:eastAsia="Times New Roman" w:hAnsi="Times New Roman"/>
                <w:b/>
                <w:color w:val="000000"/>
                <w:w w:val="97"/>
                <w:sz w:val="16"/>
                <w:lang w:val="ru-RU"/>
              </w:rPr>
              <w:t>Знакомство с понятием «физкультурно-оздоровительная деятельность</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15.04.2022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7" w:lineRule="auto"/>
              <w:ind w:left="72" w:right="144"/>
              <w:rPr>
                <w:lang w:val="ru-RU"/>
              </w:rPr>
            </w:pPr>
            <w:r w:rsidRPr="006E3061">
              <w:rPr>
                <w:rFonts w:ascii="Times New Roman" w:eastAsia="Times New Roman" w:hAnsi="Times New Roman"/>
                <w:color w:val="000000"/>
                <w:w w:val="97"/>
                <w:sz w:val="16"/>
                <w:lang w:val="ru-RU"/>
              </w:rPr>
              <w:t xml:space="preserve">знакомятся с понятием «физкультурно-оздоровительная </w:t>
            </w:r>
            <w:r w:rsidRPr="006E3061">
              <w:rPr>
                <w:lang w:val="ru-RU"/>
              </w:rPr>
              <w:br/>
            </w:r>
            <w:r w:rsidRPr="006E3061">
              <w:rPr>
                <w:rFonts w:ascii="Times New Roman" w:eastAsia="Times New Roman" w:hAnsi="Times New Roman"/>
                <w:color w:val="000000"/>
                <w:w w:val="97"/>
                <w:sz w:val="16"/>
                <w:lang w:val="ru-RU"/>
              </w:rPr>
              <w:t>деятельность», ролью и значением физкультурно-оздоровительной деятельности в здоровом образе жизни современного человека.;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color w:val="000000"/>
                <w:w w:val="97"/>
                <w:sz w:val="16"/>
              </w:rPr>
              <w:t>Устный опрос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52" w:lineRule="auto"/>
              <w:ind w:left="72"/>
            </w:pPr>
            <w:r w:rsidRPr="006E3061">
              <w:rPr>
                <w:rFonts w:ascii="Times New Roman" w:eastAsia="Times New Roman" w:hAnsi="Times New Roman"/>
                <w:color w:val="000000"/>
                <w:w w:val="97"/>
                <w:sz w:val="16"/>
                <w:lang w:val="ru-RU"/>
              </w:rPr>
              <w:t xml:space="preserve">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авторы </w:t>
            </w:r>
            <w:r w:rsidRPr="006E3061">
              <w:rPr>
                <w:lang w:val="ru-RU"/>
              </w:rPr>
              <w:br/>
            </w:r>
            <w:r w:rsidRPr="006E3061">
              <w:rPr>
                <w:rFonts w:ascii="Times New Roman" w:eastAsia="Times New Roman" w:hAnsi="Times New Roman"/>
                <w:color w:val="000000"/>
                <w:w w:val="97"/>
                <w:sz w:val="16"/>
                <w:lang w:val="ru-RU"/>
              </w:rPr>
              <w:t xml:space="preserve">ЛЯХ В.И,, </w:t>
            </w:r>
            <w:r w:rsidRPr="006E3061">
              <w:rPr>
                <w:lang w:val="ru-RU"/>
              </w:rPr>
              <w:br/>
            </w:r>
            <w:r w:rsidRPr="006E3061">
              <w:rPr>
                <w:rFonts w:ascii="Times New Roman" w:eastAsia="Times New Roman" w:hAnsi="Times New Roman"/>
                <w:color w:val="000000"/>
                <w:w w:val="97"/>
                <w:sz w:val="16"/>
                <w:lang w:val="ru-RU"/>
              </w:rPr>
              <w:t xml:space="preserve">Виленский М.Я. и др. </w:t>
            </w:r>
            <w:r>
              <w:rPr>
                <w:rFonts w:ascii="Times New Roman" w:eastAsia="Times New Roman" w:hAnsi="Times New Roman"/>
                <w:color w:val="000000"/>
                <w:w w:val="97"/>
                <w:sz w:val="16"/>
              </w:rPr>
              <w:t>"Просвещение"</w:t>
            </w:r>
          </w:p>
        </w:tc>
      </w:tr>
    </w:tbl>
    <w:p w:rsidR="00483BE1" w:rsidRPr="006E3061" w:rsidRDefault="00483BE1">
      <w:pPr>
        <w:rPr>
          <w:lang w:val="ru-RU"/>
        </w:rPr>
        <w:sectPr w:rsidR="00483BE1" w:rsidRPr="006E3061">
          <w:pgSz w:w="16840" w:h="11900"/>
          <w:pgMar w:top="284" w:right="640" w:bottom="526" w:left="666" w:header="720" w:footer="720" w:gutter="0"/>
          <w:cols w:space="720" w:equalWidth="0">
            <w:col w:w="15534" w:space="0"/>
          </w:cols>
          <w:docGrid w:linePitch="360"/>
        </w:sectPr>
      </w:pPr>
    </w:p>
    <w:p w:rsidR="00483BE1" w:rsidRPr="006E3061" w:rsidRDefault="00483BE1">
      <w:pPr>
        <w:autoSpaceDE w:val="0"/>
        <w:autoSpaceDN w:val="0"/>
        <w:spacing w:after="66" w:line="220" w:lineRule="exact"/>
        <w:rPr>
          <w:lang w:val="ru-RU"/>
        </w:rPr>
      </w:pPr>
    </w:p>
    <w:tbl>
      <w:tblPr>
        <w:tblW w:w="0" w:type="auto"/>
        <w:tblInd w:w="6" w:type="dxa"/>
        <w:tblLayout w:type="fixed"/>
        <w:tblLook w:val="04A0"/>
      </w:tblPr>
      <w:tblGrid>
        <w:gridCol w:w="468"/>
        <w:gridCol w:w="4046"/>
        <w:gridCol w:w="530"/>
        <w:gridCol w:w="1104"/>
        <w:gridCol w:w="1140"/>
        <w:gridCol w:w="864"/>
        <w:gridCol w:w="4804"/>
        <w:gridCol w:w="1116"/>
        <w:gridCol w:w="1430"/>
      </w:tblGrid>
      <w:tr w:rsidR="00483BE1">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3.5.</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b/>
                <w:color w:val="000000"/>
                <w:w w:val="97"/>
                <w:sz w:val="16"/>
              </w:rPr>
              <w:t>Упражнения на развитие гибкости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jc w:val="center"/>
            </w:pPr>
            <w:r>
              <w:rPr>
                <w:rFonts w:ascii="Times New Roman" w:eastAsia="Times New Roman" w:hAnsi="Times New Roman"/>
                <w:color w:val="000000"/>
                <w:w w:val="97"/>
                <w:sz w:val="16"/>
              </w:rPr>
              <w:t>18.04.2022 20.04.2022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7" w:lineRule="auto"/>
              <w:ind w:left="72"/>
              <w:rPr>
                <w:lang w:val="ru-RU"/>
              </w:rPr>
            </w:pPr>
            <w:r w:rsidRPr="006E3061">
              <w:rPr>
                <w:rFonts w:ascii="Times New Roman" w:eastAsia="Times New Roman" w:hAnsi="Times New Roman"/>
                <w:color w:val="000000"/>
                <w:w w:val="97"/>
                <w:sz w:val="16"/>
                <w:lang w:val="ru-RU"/>
              </w:rPr>
              <w:t>разучивают упражнения на подвижность суставов, выполняют их из разных исходных положений, с одноимёнными и разно​имёнными движениями рук и ног, вращением туловища с большой амплитудой.;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52" w:lineRule="auto"/>
              <w:ind w:left="72"/>
            </w:pPr>
            <w:r w:rsidRPr="006E3061">
              <w:rPr>
                <w:rFonts w:ascii="Times New Roman" w:eastAsia="Times New Roman" w:hAnsi="Times New Roman"/>
                <w:color w:val="000000"/>
                <w:w w:val="97"/>
                <w:sz w:val="16"/>
                <w:lang w:val="ru-RU"/>
              </w:rPr>
              <w:t xml:space="preserve">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Виленский М.Я. и др. </w:t>
            </w:r>
            <w:r>
              <w:rPr>
                <w:rFonts w:ascii="Times New Roman" w:eastAsia="Times New Roman" w:hAnsi="Times New Roman"/>
                <w:color w:val="000000"/>
                <w:w w:val="97"/>
                <w:sz w:val="16"/>
              </w:rPr>
              <w:t>"Просвещение"</w:t>
            </w:r>
          </w:p>
        </w:tc>
      </w:tr>
      <w:tr w:rsidR="00483BE1">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3.6.</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b/>
                <w:color w:val="000000"/>
                <w:w w:val="97"/>
                <w:sz w:val="16"/>
              </w:rPr>
              <w:t>Упражнения на развитие координации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jc w:val="center"/>
            </w:pPr>
            <w:r>
              <w:rPr>
                <w:rFonts w:ascii="Times New Roman" w:eastAsia="Times New Roman" w:hAnsi="Times New Roman"/>
                <w:color w:val="000000"/>
                <w:w w:val="97"/>
                <w:sz w:val="16"/>
              </w:rPr>
              <w:t>02.11.2022 04.11.2022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ight="576"/>
              <w:rPr>
                <w:lang w:val="ru-RU"/>
              </w:rPr>
            </w:pPr>
            <w:r w:rsidRPr="006E3061">
              <w:rPr>
                <w:rFonts w:ascii="Times New Roman" w:eastAsia="Times New Roman" w:hAnsi="Times New Roman"/>
                <w:color w:val="000000"/>
                <w:w w:val="97"/>
                <w:sz w:val="16"/>
                <w:lang w:val="ru-RU"/>
              </w:rPr>
              <w:t xml:space="preserve">разучивают упражнения в равновесии, точности движений, жонглировании малым (теннисным) мячом;; </w:t>
            </w:r>
            <w:r w:rsidRPr="006E3061">
              <w:rPr>
                <w:lang w:val="ru-RU"/>
              </w:rPr>
              <w:br/>
            </w:r>
            <w:r w:rsidRPr="006E3061">
              <w:rPr>
                <w:rFonts w:ascii="Times New Roman" w:eastAsia="Times New Roman" w:hAnsi="Times New Roman"/>
                <w:color w:val="000000"/>
                <w:w w:val="97"/>
                <w:sz w:val="16"/>
                <w:lang w:val="ru-RU"/>
              </w:rPr>
              <w:t>составляют содержание занятия по развитию координации с использованием разученного комплекса и дополнительных упражнений, планируют их регулярное выполнение в режиме учебной недели.;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52" w:lineRule="auto"/>
              <w:ind w:left="72"/>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Виленский М.Я. и др. </w:t>
            </w:r>
            <w:r>
              <w:rPr>
                <w:rFonts w:ascii="Times New Roman" w:eastAsia="Times New Roman" w:hAnsi="Times New Roman"/>
                <w:color w:val="000000"/>
                <w:w w:val="97"/>
                <w:sz w:val="16"/>
              </w:rPr>
              <w:t>"Просвещение"</w:t>
            </w:r>
          </w:p>
        </w:tc>
      </w:tr>
      <w:tr w:rsidR="00483BE1">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3.7.</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b/>
                <w:color w:val="000000"/>
                <w:w w:val="97"/>
                <w:sz w:val="16"/>
              </w:rPr>
              <w:t>Упражнения на формирование телосложения</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483BE1"/>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483BE1"/>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483BE1"/>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483BE1"/>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483BE1"/>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483BE1"/>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483BE1"/>
        </w:tc>
      </w:tr>
      <w:tr w:rsidR="00483BE1">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3.8.</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ight="576"/>
              <w:rPr>
                <w:lang w:val="ru-RU"/>
              </w:rPr>
            </w:pPr>
            <w:r w:rsidRPr="006E3061">
              <w:rPr>
                <w:rFonts w:ascii="Times New Roman" w:eastAsia="Times New Roman" w:hAnsi="Times New Roman"/>
                <w:i/>
                <w:color w:val="000000"/>
                <w:w w:val="97"/>
                <w:sz w:val="16"/>
                <w:lang w:val="ru-RU"/>
              </w:rPr>
              <w:t xml:space="preserve">Модуль «Гимнастика». </w:t>
            </w:r>
            <w:r w:rsidRPr="006E3061">
              <w:rPr>
                <w:rFonts w:ascii="Times New Roman" w:eastAsia="Times New Roman" w:hAnsi="Times New Roman"/>
                <w:b/>
                <w:color w:val="000000"/>
                <w:w w:val="97"/>
                <w:sz w:val="16"/>
                <w:lang w:val="ru-RU"/>
              </w:rPr>
              <w:t>Знакомство с понятием«спортивно-оздоровительная деятельность</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jc w:val="center"/>
            </w:pPr>
            <w:r>
              <w:rPr>
                <w:rFonts w:ascii="Times New Roman" w:eastAsia="Times New Roman" w:hAnsi="Times New Roman"/>
                <w:color w:val="000000"/>
                <w:w w:val="97"/>
                <w:sz w:val="16"/>
              </w:rPr>
              <w:t>08.11.2022 10.11.2022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0" w:lineRule="auto"/>
              <w:ind w:left="72" w:right="144"/>
              <w:rPr>
                <w:lang w:val="ru-RU"/>
              </w:rPr>
            </w:pPr>
            <w:r w:rsidRPr="006E3061">
              <w:rPr>
                <w:rFonts w:ascii="Times New Roman" w:eastAsia="Times New Roman" w:hAnsi="Times New Roman"/>
                <w:color w:val="000000"/>
                <w:w w:val="97"/>
                <w:sz w:val="16"/>
                <w:lang w:val="ru-RU"/>
              </w:rPr>
              <w:t>описывают технику выполнения кувырка вперёд с выделением фаз движения, выясняют возможность появление ошибок и причин их появления (на основе предшествующего опыта);;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52" w:lineRule="auto"/>
              <w:ind w:left="72"/>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Виленский М.Я. и др. </w:t>
            </w:r>
            <w:r>
              <w:rPr>
                <w:rFonts w:ascii="Times New Roman" w:eastAsia="Times New Roman" w:hAnsi="Times New Roman"/>
                <w:color w:val="000000"/>
                <w:w w:val="97"/>
                <w:sz w:val="16"/>
              </w:rPr>
              <w:t>"Просвещение"</w:t>
            </w:r>
          </w:p>
        </w:tc>
      </w:tr>
      <w:tr w:rsidR="00483BE1" w:rsidRPr="007C586C">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3.9.</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30" w:lineRule="auto"/>
              <w:jc w:val="center"/>
              <w:rPr>
                <w:lang w:val="ru-RU"/>
              </w:rPr>
            </w:pPr>
            <w:r w:rsidRPr="006E3061">
              <w:rPr>
                <w:rFonts w:ascii="Times New Roman" w:eastAsia="Times New Roman" w:hAnsi="Times New Roman"/>
                <w:i/>
                <w:color w:val="000000"/>
                <w:w w:val="97"/>
                <w:sz w:val="16"/>
                <w:lang w:val="ru-RU"/>
              </w:rPr>
              <w:t xml:space="preserve">Модуль «Гимнастика». </w:t>
            </w:r>
            <w:r w:rsidRPr="006E3061">
              <w:rPr>
                <w:rFonts w:ascii="Times New Roman" w:eastAsia="Times New Roman" w:hAnsi="Times New Roman"/>
                <w:b/>
                <w:color w:val="000000"/>
                <w:w w:val="97"/>
                <w:sz w:val="16"/>
                <w:lang w:val="ru-RU"/>
              </w:rPr>
              <w:t>Кувырок вперёд в группировке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jc w:val="center"/>
            </w:pPr>
            <w:r>
              <w:rPr>
                <w:rFonts w:ascii="Times New Roman" w:eastAsia="Times New Roman" w:hAnsi="Times New Roman"/>
                <w:color w:val="000000"/>
                <w:w w:val="97"/>
                <w:sz w:val="16"/>
              </w:rPr>
              <w:t>15.11.2022 16.11.2022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7" w:lineRule="auto"/>
              <w:ind w:left="72" w:right="288"/>
              <w:rPr>
                <w:lang w:val="ru-RU"/>
              </w:rPr>
            </w:pPr>
            <w:r w:rsidRPr="006E3061">
              <w:rPr>
                <w:rFonts w:ascii="Times New Roman" w:eastAsia="Times New Roman" w:hAnsi="Times New Roman"/>
                <w:color w:val="000000"/>
                <w:w w:val="97"/>
                <w:sz w:val="16"/>
                <w:lang w:val="ru-RU"/>
              </w:rPr>
              <w:t>описывают технику выполнения кувырка назад в группировке с выделением фаз движения, характеризуют возможные ошибки и причины их появления на основе предшествующего опыта;;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6547C" w:rsidRDefault="00F53382">
            <w:pPr>
              <w:autoSpaceDE w:val="0"/>
              <w:autoSpaceDN w:val="0"/>
              <w:spacing w:before="78"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Виленский М.Я. и др., </w:t>
            </w:r>
            <w:r w:rsidRPr="006E3061">
              <w:rPr>
                <w:lang w:val="ru-RU"/>
              </w:rPr>
              <w:br/>
            </w:r>
            <w:r w:rsidRPr="006E3061">
              <w:rPr>
                <w:rFonts w:ascii="Times New Roman" w:eastAsia="Times New Roman" w:hAnsi="Times New Roman"/>
                <w:color w:val="000000"/>
                <w:w w:val="97"/>
                <w:sz w:val="16"/>
                <w:lang w:val="ru-RU"/>
              </w:rPr>
              <w:t xml:space="preserve">"Просвещение" </w:t>
            </w:r>
            <w:r w:rsidRPr="006E3061">
              <w:rPr>
                <w:lang w:val="ru-RU"/>
              </w:rPr>
              <w:br/>
            </w:r>
          </w:p>
        </w:tc>
      </w:tr>
      <w:tr w:rsidR="00483BE1" w:rsidRPr="007C586C">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3.10.</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33" w:lineRule="auto"/>
              <w:ind w:left="72"/>
              <w:rPr>
                <w:lang w:val="ru-RU"/>
              </w:rPr>
            </w:pPr>
            <w:r w:rsidRPr="006E3061">
              <w:rPr>
                <w:rFonts w:ascii="Times New Roman" w:eastAsia="Times New Roman" w:hAnsi="Times New Roman"/>
                <w:i/>
                <w:color w:val="000000"/>
                <w:w w:val="97"/>
                <w:sz w:val="16"/>
                <w:lang w:val="ru-RU"/>
              </w:rPr>
              <w:t xml:space="preserve">Модуль «Гимнастика». </w:t>
            </w:r>
            <w:r w:rsidRPr="006E3061">
              <w:rPr>
                <w:rFonts w:ascii="Times New Roman" w:eastAsia="Times New Roman" w:hAnsi="Times New Roman"/>
                <w:b/>
                <w:color w:val="000000"/>
                <w:w w:val="97"/>
                <w:sz w:val="16"/>
                <w:lang w:val="ru-RU"/>
              </w:rPr>
              <w:t>Кувырок назад в группировке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jc w:val="center"/>
            </w:pPr>
            <w:r>
              <w:rPr>
                <w:rFonts w:ascii="Times New Roman" w:eastAsia="Times New Roman" w:hAnsi="Times New Roman"/>
                <w:color w:val="000000"/>
                <w:w w:val="97"/>
                <w:sz w:val="16"/>
              </w:rPr>
              <w:t>18.11.2022 19.11.2022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0" w:lineRule="auto"/>
              <w:ind w:left="72" w:right="288"/>
              <w:rPr>
                <w:lang w:val="ru-RU"/>
              </w:rPr>
            </w:pPr>
            <w:r w:rsidRPr="006E3061">
              <w:rPr>
                <w:rFonts w:ascii="Times New Roman" w:eastAsia="Times New Roman" w:hAnsi="Times New Roman"/>
                <w:color w:val="000000"/>
                <w:w w:val="97"/>
                <w:sz w:val="16"/>
                <w:lang w:val="ru-RU"/>
              </w:rPr>
              <w:t>описывают технику выполнения кувырка назад в группировке с выделением фаз движения, характеризуют возможные ошибки и причины их появления на основе предшествующего опыта;;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Виленский М.Я. и др. ,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rsidRPr="007C586C">
        <w:trPr>
          <w:trHeight w:hRule="exact" w:val="14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3.11.</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720"/>
              <w:rPr>
                <w:lang w:val="ru-RU"/>
              </w:rPr>
            </w:pPr>
            <w:r w:rsidRPr="006E3061">
              <w:rPr>
                <w:rFonts w:ascii="Times New Roman" w:eastAsia="Times New Roman" w:hAnsi="Times New Roman"/>
                <w:i/>
                <w:color w:val="000000"/>
                <w:w w:val="97"/>
                <w:sz w:val="16"/>
                <w:lang w:val="ru-RU"/>
              </w:rPr>
              <w:t xml:space="preserve">Модуль «Гимнастика». </w:t>
            </w:r>
            <w:r w:rsidRPr="006E3061">
              <w:rPr>
                <w:rFonts w:ascii="Times New Roman" w:eastAsia="Times New Roman" w:hAnsi="Times New Roman"/>
                <w:b/>
                <w:color w:val="000000"/>
                <w:w w:val="97"/>
                <w:sz w:val="16"/>
                <w:lang w:val="ru-RU"/>
              </w:rPr>
              <w:t>Кувырок вперёд ноги«скрёстно»</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jc w:val="center"/>
            </w:pPr>
            <w:r>
              <w:rPr>
                <w:rFonts w:ascii="Times New Roman" w:eastAsia="Times New Roman" w:hAnsi="Times New Roman"/>
                <w:color w:val="000000"/>
                <w:w w:val="97"/>
                <w:sz w:val="16"/>
              </w:rPr>
              <w:t>21.11.2022 22.11.2022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288"/>
              <w:rPr>
                <w:lang w:val="ru-RU"/>
              </w:rPr>
            </w:pPr>
            <w:r w:rsidRPr="006E3061">
              <w:rPr>
                <w:rFonts w:ascii="Times New Roman" w:eastAsia="Times New Roman" w:hAnsi="Times New Roman"/>
                <w:color w:val="000000"/>
                <w:w w:val="97"/>
                <w:sz w:val="16"/>
                <w:lang w:val="ru-RU"/>
              </w:rPr>
              <w:t>выполняют кувырок вперёд ноги «скрёстно» по фазам и в полной координации;;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Виленский М.Я, и др. , </w:t>
            </w:r>
            <w:r w:rsidRPr="006E3061">
              <w:rPr>
                <w:lang w:val="ru-RU"/>
              </w:rPr>
              <w:br/>
            </w:r>
            <w:r w:rsidRPr="006E3061">
              <w:rPr>
                <w:rFonts w:ascii="Times New Roman" w:eastAsia="Times New Roman" w:hAnsi="Times New Roman"/>
                <w:color w:val="000000"/>
                <w:w w:val="97"/>
                <w:sz w:val="16"/>
                <w:lang w:val="ru-RU"/>
              </w:rPr>
              <w:t>"Просвещение"</w:t>
            </w:r>
          </w:p>
        </w:tc>
      </w:tr>
    </w:tbl>
    <w:p w:rsidR="00483BE1" w:rsidRPr="006E3061" w:rsidRDefault="00483BE1">
      <w:pPr>
        <w:autoSpaceDE w:val="0"/>
        <w:autoSpaceDN w:val="0"/>
        <w:spacing w:after="0" w:line="14" w:lineRule="exact"/>
        <w:rPr>
          <w:lang w:val="ru-RU"/>
        </w:rPr>
      </w:pPr>
    </w:p>
    <w:p w:rsidR="00483BE1" w:rsidRPr="006E3061" w:rsidRDefault="00483BE1">
      <w:pPr>
        <w:rPr>
          <w:lang w:val="ru-RU"/>
        </w:rPr>
        <w:sectPr w:rsidR="00483BE1" w:rsidRPr="006E3061">
          <w:pgSz w:w="16840" w:h="11900"/>
          <w:pgMar w:top="284" w:right="640" w:bottom="790" w:left="666" w:header="720" w:footer="720" w:gutter="0"/>
          <w:cols w:space="720" w:equalWidth="0">
            <w:col w:w="15534" w:space="0"/>
          </w:cols>
          <w:docGrid w:linePitch="360"/>
        </w:sectPr>
      </w:pPr>
    </w:p>
    <w:p w:rsidR="00483BE1" w:rsidRPr="006E3061" w:rsidRDefault="00483BE1">
      <w:pPr>
        <w:autoSpaceDE w:val="0"/>
        <w:autoSpaceDN w:val="0"/>
        <w:spacing w:after="66" w:line="220" w:lineRule="exact"/>
        <w:rPr>
          <w:lang w:val="ru-RU"/>
        </w:rPr>
      </w:pPr>
    </w:p>
    <w:tbl>
      <w:tblPr>
        <w:tblW w:w="0" w:type="auto"/>
        <w:tblInd w:w="6" w:type="dxa"/>
        <w:tblLayout w:type="fixed"/>
        <w:tblLook w:val="04A0"/>
      </w:tblPr>
      <w:tblGrid>
        <w:gridCol w:w="468"/>
        <w:gridCol w:w="4046"/>
        <w:gridCol w:w="530"/>
        <w:gridCol w:w="1104"/>
        <w:gridCol w:w="1140"/>
        <w:gridCol w:w="864"/>
        <w:gridCol w:w="4804"/>
        <w:gridCol w:w="1116"/>
        <w:gridCol w:w="1430"/>
      </w:tblGrid>
      <w:tr w:rsidR="00483BE1" w:rsidRPr="007C586C">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3.12.</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288"/>
              <w:rPr>
                <w:lang w:val="ru-RU"/>
              </w:rPr>
            </w:pPr>
            <w:r w:rsidRPr="006E3061">
              <w:rPr>
                <w:rFonts w:ascii="Times New Roman" w:eastAsia="Times New Roman" w:hAnsi="Times New Roman"/>
                <w:i/>
                <w:color w:val="000000"/>
                <w:w w:val="97"/>
                <w:sz w:val="16"/>
                <w:lang w:val="ru-RU"/>
              </w:rPr>
              <w:t xml:space="preserve">Модуль «Гимнастика». </w:t>
            </w:r>
            <w:r w:rsidRPr="006E3061">
              <w:rPr>
                <w:rFonts w:ascii="Times New Roman" w:eastAsia="Times New Roman" w:hAnsi="Times New Roman"/>
                <w:b/>
                <w:color w:val="000000"/>
                <w:w w:val="97"/>
                <w:sz w:val="16"/>
                <w:lang w:val="ru-RU"/>
              </w:rPr>
              <w:t>Кувырок назад из стойки на лопатках</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jc w:val="center"/>
            </w:pPr>
            <w:r>
              <w:rPr>
                <w:rFonts w:ascii="Times New Roman" w:eastAsia="Times New Roman" w:hAnsi="Times New Roman"/>
                <w:color w:val="000000"/>
                <w:w w:val="97"/>
                <w:sz w:val="16"/>
              </w:rPr>
              <w:t>24.11.2022 25.11.2022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144"/>
              <w:rPr>
                <w:lang w:val="ru-RU"/>
              </w:rPr>
            </w:pPr>
            <w:r w:rsidRPr="006E3061">
              <w:rPr>
                <w:rFonts w:ascii="Times New Roman" w:eastAsia="Times New Roman" w:hAnsi="Times New Roman"/>
                <w:color w:val="000000"/>
                <w:w w:val="97"/>
                <w:sz w:val="16"/>
                <w:lang w:val="ru-RU"/>
              </w:rPr>
              <w:t>описывают технику выполнения кувырка из стойки на лопатках по фазам движения;;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Pr>
                <w:lang w:val="ru-RU"/>
              </w:rPr>
            </w:pPr>
            <w:r w:rsidRPr="006E3061">
              <w:rPr>
                <w:rFonts w:ascii="Times New Roman" w:eastAsia="Times New Roman" w:hAnsi="Times New Roman"/>
                <w:color w:val="000000"/>
                <w:w w:val="97"/>
                <w:sz w:val="16"/>
                <w:lang w:val="ru-RU"/>
              </w:rPr>
              <w:t xml:space="preserve">ЭЩ,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Виленский М.Я. и др. ,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3.13.</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720"/>
              <w:rPr>
                <w:lang w:val="ru-RU"/>
              </w:rPr>
            </w:pPr>
            <w:r w:rsidRPr="006E3061">
              <w:rPr>
                <w:rFonts w:ascii="Times New Roman" w:eastAsia="Times New Roman" w:hAnsi="Times New Roman"/>
                <w:i/>
                <w:color w:val="000000"/>
                <w:w w:val="97"/>
                <w:sz w:val="16"/>
                <w:lang w:val="ru-RU"/>
              </w:rPr>
              <w:t xml:space="preserve">Модуль «Гимнастика». </w:t>
            </w:r>
            <w:r w:rsidRPr="006E3061">
              <w:rPr>
                <w:rFonts w:ascii="Times New Roman" w:eastAsia="Times New Roman" w:hAnsi="Times New Roman"/>
                <w:b/>
                <w:color w:val="000000"/>
                <w:w w:val="97"/>
                <w:sz w:val="16"/>
                <w:lang w:val="ru-RU"/>
              </w:rPr>
              <w:t>Опорный прыжок на гимнастического козла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jc w:val="center"/>
            </w:pPr>
            <w:r>
              <w:rPr>
                <w:rFonts w:ascii="Times New Roman" w:eastAsia="Times New Roman" w:hAnsi="Times New Roman"/>
                <w:color w:val="000000"/>
                <w:w w:val="97"/>
                <w:sz w:val="16"/>
              </w:rPr>
              <w:t>28.11.2022 29.11.2022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30" w:lineRule="auto"/>
              <w:ind w:left="72"/>
              <w:rPr>
                <w:lang w:val="ru-RU"/>
              </w:rPr>
            </w:pPr>
            <w:r w:rsidRPr="006E3061">
              <w:rPr>
                <w:rFonts w:ascii="Times New Roman" w:eastAsia="Times New Roman" w:hAnsi="Times New Roman"/>
                <w:color w:val="000000"/>
                <w:w w:val="97"/>
                <w:sz w:val="16"/>
                <w:lang w:val="ru-RU"/>
              </w:rPr>
              <w:t>разучивают технику прыжка по фазам и в полной координации;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52" w:lineRule="auto"/>
              <w:ind w:left="72"/>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Виленский М.Я. и др. </w:t>
            </w:r>
            <w:r>
              <w:rPr>
                <w:rFonts w:ascii="Times New Roman" w:eastAsia="Times New Roman" w:hAnsi="Times New Roman"/>
                <w:color w:val="000000"/>
                <w:w w:val="97"/>
                <w:sz w:val="16"/>
              </w:rPr>
              <w:t>"Просвещение"</w:t>
            </w:r>
          </w:p>
        </w:tc>
      </w:tr>
      <w:tr w:rsidR="00483BE1" w:rsidRPr="007C586C">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3.14.</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Pr>
                <w:lang w:val="ru-RU"/>
              </w:rPr>
            </w:pPr>
            <w:r w:rsidRPr="006E3061">
              <w:rPr>
                <w:rFonts w:ascii="Times New Roman" w:eastAsia="Times New Roman" w:hAnsi="Times New Roman"/>
                <w:i/>
                <w:color w:val="000000"/>
                <w:w w:val="97"/>
                <w:sz w:val="16"/>
                <w:lang w:val="ru-RU"/>
              </w:rPr>
              <w:t xml:space="preserve">Модуль «Гимнастика». </w:t>
            </w:r>
            <w:r w:rsidRPr="006E3061">
              <w:rPr>
                <w:rFonts w:ascii="Times New Roman" w:eastAsia="Times New Roman" w:hAnsi="Times New Roman"/>
                <w:b/>
                <w:color w:val="000000"/>
                <w:w w:val="97"/>
                <w:sz w:val="16"/>
                <w:lang w:val="ru-RU"/>
              </w:rPr>
              <w:t>Гимнастическая комбинация на низком гимнастическом бревне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jc w:val="center"/>
            </w:pPr>
            <w:r>
              <w:rPr>
                <w:rFonts w:ascii="Times New Roman" w:eastAsia="Times New Roman" w:hAnsi="Times New Roman"/>
                <w:color w:val="000000"/>
                <w:w w:val="97"/>
                <w:sz w:val="16"/>
              </w:rPr>
              <w:t>01.12.2022 02.12.2022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0" w:lineRule="auto"/>
              <w:ind w:left="72" w:right="288"/>
              <w:rPr>
                <w:lang w:val="ru-RU"/>
              </w:rPr>
            </w:pPr>
            <w:r w:rsidRPr="006E3061">
              <w:rPr>
                <w:rFonts w:ascii="Times New Roman" w:eastAsia="Times New Roman" w:hAnsi="Times New Roman"/>
                <w:color w:val="000000"/>
                <w:w w:val="97"/>
                <w:sz w:val="16"/>
                <w:lang w:val="ru-RU"/>
              </w:rPr>
              <w:t>разучивают упражнения комбинации на полу, на гимнастической скамейке, на напольном гимнастическом бревне, на низком гимнастическом бревне;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6547C" w:rsidRDefault="00F53382">
            <w:pPr>
              <w:autoSpaceDE w:val="0"/>
              <w:autoSpaceDN w:val="0"/>
              <w:spacing w:before="76"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Виленский М.Я. и др., </w:t>
            </w:r>
            <w:r w:rsidRPr="006E3061">
              <w:rPr>
                <w:lang w:val="ru-RU"/>
              </w:rPr>
              <w:br/>
            </w:r>
            <w:r w:rsidRPr="006E3061">
              <w:rPr>
                <w:rFonts w:ascii="Times New Roman" w:eastAsia="Times New Roman" w:hAnsi="Times New Roman"/>
                <w:color w:val="000000"/>
                <w:w w:val="97"/>
                <w:sz w:val="16"/>
                <w:lang w:val="ru-RU"/>
              </w:rPr>
              <w:t>"Просвещени</w:t>
            </w:r>
            <w:r w:rsidR="0066547C">
              <w:rPr>
                <w:rFonts w:ascii="Times New Roman" w:eastAsia="Times New Roman" w:hAnsi="Times New Roman"/>
                <w:color w:val="000000"/>
                <w:w w:val="97"/>
                <w:sz w:val="16"/>
                <w:lang w:val="ru-RU"/>
              </w:rPr>
              <w:t>е</w:t>
            </w:r>
          </w:p>
        </w:tc>
      </w:tr>
      <w:tr w:rsidR="00483BE1">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3.15.</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432"/>
              <w:rPr>
                <w:lang w:val="ru-RU"/>
              </w:rPr>
            </w:pPr>
            <w:r w:rsidRPr="006E3061">
              <w:rPr>
                <w:rFonts w:ascii="Times New Roman" w:eastAsia="Times New Roman" w:hAnsi="Times New Roman"/>
                <w:i/>
                <w:color w:val="000000"/>
                <w:w w:val="97"/>
                <w:sz w:val="16"/>
                <w:lang w:val="ru-RU"/>
              </w:rPr>
              <w:t xml:space="preserve">Модуль «Гимнастика». </w:t>
            </w:r>
            <w:r w:rsidRPr="006E3061">
              <w:rPr>
                <w:rFonts w:ascii="Times New Roman" w:eastAsia="Times New Roman" w:hAnsi="Times New Roman"/>
                <w:b/>
                <w:color w:val="000000"/>
                <w:w w:val="97"/>
                <w:sz w:val="16"/>
                <w:lang w:val="ru-RU"/>
              </w:rPr>
              <w:t>Лазанье и перелезание на гимнастической стенке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05.12.2022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144"/>
              <w:rPr>
                <w:lang w:val="ru-RU"/>
              </w:rPr>
            </w:pPr>
            <w:r w:rsidRPr="006E3061">
              <w:rPr>
                <w:rFonts w:ascii="Times New Roman" w:eastAsia="Times New Roman" w:hAnsi="Times New Roman"/>
                <w:color w:val="000000"/>
                <w:w w:val="97"/>
                <w:sz w:val="16"/>
                <w:lang w:val="ru-RU"/>
              </w:rPr>
              <w:t>закрепляют и совершенствуют технику лазанья по гимнастической стенке разноимённым способом, передвижение приставным шагом;;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52" w:lineRule="auto"/>
              <w:ind w:left="72"/>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Виленский М.Я. и др. </w:t>
            </w:r>
            <w:r>
              <w:rPr>
                <w:rFonts w:ascii="Times New Roman" w:eastAsia="Times New Roman" w:hAnsi="Times New Roman"/>
                <w:color w:val="000000"/>
                <w:w w:val="97"/>
                <w:sz w:val="16"/>
              </w:rPr>
              <w:t>"Просвещение"</w:t>
            </w:r>
          </w:p>
        </w:tc>
      </w:tr>
      <w:tr w:rsidR="00483BE1" w:rsidRPr="007C586C">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3.16.</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ight="1152"/>
              <w:rPr>
                <w:lang w:val="ru-RU"/>
              </w:rPr>
            </w:pPr>
            <w:r w:rsidRPr="006E3061">
              <w:rPr>
                <w:rFonts w:ascii="Times New Roman" w:eastAsia="Times New Roman" w:hAnsi="Times New Roman"/>
                <w:i/>
                <w:color w:val="000000"/>
                <w:w w:val="97"/>
                <w:sz w:val="16"/>
                <w:lang w:val="ru-RU"/>
              </w:rPr>
              <w:t xml:space="preserve">Модуль «Гимнастика». </w:t>
            </w:r>
            <w:r w:rsidRPr="006E3061">
              <w:rPr>
                <w:rFonts w:ascii="Times New Roman" w:eastAsia="Times New Roman" w:hAnsi="Times New Roman"/>
                <w:b/>
                <w:color w:val="000000"/>
                <w:w w:val="97"/>
                <w:sz w:val="16"/>
                <w:lang w:val="ru-RU"/>
              </w:rPr>
              <w:t>Расхождение на гимнастической скамейке в парах</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07.12.2022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0" w:lineRule="auto"/>
              <w:ind w:left="72" w:right="288"/>
              <w:rPr>
                <w:lang w:val="ru-RU"/>
              </w:rPr>
            </w:pPr>
            <w:r w:rsidRPr="006E3061">
              <w:rPr>
                <w:rFonts w:ascii="Times New Roman" w:eastAsia="Times New Roman" w:hAnsi="Times New Roman"/>
                <w:color w:val="000000"/>
                <w:w w:val="97"/>
                <w:sz w:val="16"/>
                <w:lang w:val="ru-RU"/>
              </w:rPr>
              <w:t>разучивают технику расхождения правым и левым боком при передвижении на полу и на гимнастической скамейке (обучение в парах);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4" w:lineRule="auto"/>
              <w:ind w:left="72"/>
              <w:rPr>
                <w:lang w:val="ru-RU"/>
              </w:rPr>
            </w:pPr>
            <w:r w:rsidRPr="006E3061">
              <w:rPr>
                <w:rFonts w:ascii="Times New Roman" w:eastAsia="Times New Roman" w:hAnsi="Times New Roman"/>
                <w:color w:val="000000"/>
                <w:w w:val="97"/>
                <w:sz w:val="16"/>
                <w:lang w:val="ru-RU"/>
              </w:rPr>
              <w:t xml:space="preserve">РЕШ,учебник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Виленский М.Я. и др.,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trPr>
          <w:trHeight w:hRule="exact" w:val="18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3.17.</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576"/>
              <w:rPr>
                <w:lang w:val="ru-RU"/>
              </w:rPr>
            </w:pPr>
            <w:r w:rsidRPr="006E3061">
              <w:rPr>
                <w:rFonts w:ascii="Times New Roman" w:eastAsia="Times New Roman" w:hAnsi="Times New Roman"/>
                <w:i/>
                <w:color w:val="000000"/>
                <w:w w:val="97"/>
                <w:sz w:val="16"/>
                <w:lang w:val="ru-RU"/>
              </w:rPr>
              <w:t xml:space="preserve">Модуль «Лёгкая атлетика». </w:t>
            </w:r>
            <w:r w:rsidRPr="006E3061">
              <w:rPr>
                <w:rFonts w:ascii="Times New Roman" w:eastAsia="Times New Roman" w:hAnsi="Times New Roman"/>
                <w:b/>
                <w:color w:val="000000"/>
                <w:w w:val="97"/>
                <w:sz w:val="16"/>
                <w:lang w:val="ru-RU"/>
              </w:rPr>
              <w:t>Бег с равномерной скоростью на длинные дистанции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jc w:val="center"/>
            </w:pPr>
            <w:r>
              <w:rPr>
                <w:rFonts w:ascii="Times New Roman" w:eastAsia="Times New Roman" w:hAnsi="Times New Roman"/>
                <w:color w:val="000000"/>
                <w:w w:val="97"/>
                <w:sz w:val="16"/>
              </w:rPr>
              <w:t>05.09.2022 10.09.2022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4" w:lineRule="auto"/>
              <w:ind w:left="72"/>
              <w:rPr>
                <w:lang w:val="ru-RU"/>
              </w:rPr>
            </w:pPr>
            <w:r w:rsidRPr="006E3061">
              <w:rPr>
                <w:rFonts w:ascii="Times New Roman" w:eastAsia="Times New Roman" w:hAnsi="Times New Roman"/>
                <w:color w:val="000000"/>
                <w:w w:val="97"/>
                <w:sz w:val="16"/>
                <w:lang w:val="ru-RU"/>
              </w:rPr>
              <w:t xml:space="preserve">закрепляют и совершенствуют технику высокого старта:; </w:t>
            </w:r>
            <w:r w:rsidRPr="006E3061">
              <w:rPr>
                <w:lang w:val="ru-RU"/>
              </w:rPr>
              <w:br/>
            </w:r>
            <w:r w:rsidRPr="006E3061">
              <w:rPr>
                <w:rFonts w:ascii="Times New Roman" w:eastAsia="Times New Roman" w:hAnsi="Times New Roman"/>
                <w:color w:val="000000"/>
                <w:w w:val="97"/>
                <w:sz w:val="16"/>
                <w:lang w:val="ru-RU"/>
              </w:rPr>
              <w:t xml:space="preserve">знакомятся с образцом учителя, анализируют и уточняют детали и элементы техники; ; </w:t>
            </w:r>
            <w:r w:rsidRPr="006E3061">
              <w:rPr>
                <w:lang w:val="ru-RU"/>
              </w:rPr>
              <w:br/>
            </w:r>
            <w:r w:rsidRPr="006E3061">
              <w:rPr>
                <w:rFonts w:ascii="Times New Roman" w:eastAsia="Times New Roman" w:hAnsi="Times New Roman"/>
                <w:color w:val="000000"/>
                <w:w w:val="97"/>
                <w:sz w:val="16"/>
                <w:lang w:val="ru-RU"/>
              </w:rPr>
              <w:t xml:space="preserve">описывают технику равномерного бега и разучивают его на учебной дистанции (за лидером, с коррекцией скорости передвижения </w:t>
            </w:r>
            <w:r w:rsidRPr="006E3061">
              <w:rPr>
                <w:lang w:val="ru-RU"/>
              </w:rPr>
              <w:br/>
            </w:r>
            <w:r w:rsidRPr="006E3061">
              <w:rPr>
                <w:rFonts w:ascii="Times New Roman" w:eastAsia="Times New Roman" w:hAnsi="Times New Roman"/>
                <w:color w:val="000000"/>
                <w:w w:val="97"/>
                <w:sz w:val="16"/>
                <w:lang w:val="ru-RU"/>
              </w:rPr>
              <w:t xml:space="preserve">учителем);; </w:t>
            </w:r>
            <w:r w:rsidRPr="006E3061">
              <w:rPr>
                <w:lang w:val="ru-RU"/>
              </w:rPr>
              <w:br/>
            </w:r>
            <w:r w:rsidRPr="006E3061">
              <w:rPr>
                <w:rFonts w:ascii="Times New Roman" w:eastAsia="Times New Roman" w:hAnsi="Times New Roman"/>
                <w:color w:val="000000"/>
                <w:w w:val="97"/>
                <w:sz w:val="16"/>
                <w:lang w:val="ru-RU"/>
              </w:rPr>
              <w:t xml:space="preserve">разучивают поворот во время равномерного бега по учебной </w:t>
            </w:r>
            <w:r w:rsidRPr="006E3061">
              <w:rPr>
                <w:lang w:val="ru-RU"/>
              </w:rPr>
              <w:br/>
            </w:r>
            <w:r w:rsidRPr="006E3061">
              <w:rPr>
                <w:rFonts w:ascii="Times New Roman" w:eastAsia="Times New Roman" w:hAnsi="Times New Roman"/>
                <w:color w:val="000000"/>
                <w:w w:val="97"/>
                <w:sz w:val="16"/>
                <w:lang w:val="ru-RU"/>
              </w:rPr>
              <w:t xml:space="preserve">дистанции;; </w:t>
            </w:r>
            <w:r w:rsidRPr="006E3061">
              <w:rPr>
                <w:lang w:val="ru-RU"/>
              </w:rPr>
              <w:br/>
            </w:r>
            <w:r w:rsidRPr="006E3061">
              <w:rPr>
                <w:rFonts w:ascii="Times New Roman" w:eastAsia="Times New Roman" w:hAnsi="Times New Roman"/>
                <w:color w:val="000000"/>
                <w:w w:val="97"/>
                <w:sz w:val="16"/>
                <w:lang w:val="ru-RU"/>
              </w:rPr>
              <w:t>разучивают бег с равномерной скоростью по дистанции в 1 км.;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классы, Лях В.И.. Виленский М.Я. и др.</w:t>
            </w:r>
          </w:p>
          <w:p w:rsidR="00483BE1" w:rsidRDefault="00F53382">
            <w:pPr>
              <w:autoSpaceDE w:val="0"/>
              <w:autoSpaceDN w:val="0"/>
              <w:spacing w:before="18" w:after="0" w:line="233" w:lineRule="auto"/>
              <w:ind w:left="72"/>
            </w:pPr>
            <w:r>
              <w:rPr>
                <w:rFonts w:ascii="Times New Roman" w:eastAsia="Times New Roman" w:hAnsi="Times New Roman"/>
                <w:color w:val="000000"/>
                <w:w w:val="97"/>
                <w:sz w:val="16"/>
              </w:rPr>
              <w:t>,"Просвещение"</w:t>
            </w:r>
          </w:p>
        </w:tc>
      </w:tr>
    </w:tbl>
    <w:p w:rsidR="00483BE1" w:rsidRDefault="00483BE1">
      <w:pPr>
        <w:autoSpaceDE w:val="0"/>
        <w:autoSpaceDN w:val="0"/>
        <w:spacing w:after="0" w:line="14" w:lineRule="exact"/>
      </w:pPr>
    </w:p>
    <w:p w:rsidR="00483BE1" w:rsidRDefault="00483BE1">
      <w:pPr>
        <w:sectPr w:rsidR="00483BE1">
          <w:pgSz w:w="16840" w:h="11900"/>
          <w:pgMar w:top="284" w:right="640" w:bottom="676" w:left="666" w:header="720" w:footer="720" w:gutter="0"/>
          <w:cols w:space="720" w:equalWidth="0">
            <w:col w:w="15534" w:space="0"/>
          </w:cols>
          <w:docGrid w:linePitch="360"/>
        </w:sectPr>
      </w:pPr>
    </w:p>
    <w:p w:rsidR="00483BE1" w:rsidRDefault="00483BE1">
      <w:pPr>
        <w:autoSpaceDE w:val="0"/>
        <w:autoSpaceDN w:val="0"/>
        <w:spacing w:after="66" w:line="220" w:lineRule="exact"/>
      </w:pPr>
    </w:p>
    <w:tbl>
      <w:tblPr>
        <w:tblW w:w="0" w:type="auto"/>
        <w:tblInd w:w="6" w:type="dxa"/>
        <w:tblLayout w:type="fixed"/>
        <w:tblLook w:val="04A0"/>
      </w:tblPr>
      <w:tblGrid>
        <w:gridCol w:w="468"/>
        <w:gridCol w:w="4046"/>
        <w:gridCol w:w="530"/>
        <w:gridCol w:w="1104"/>
        <w:gridCol w:w="1140"/>
        <w:gridCol w:w="864"/>
        <w:gridCol w:w="4804"/>
        <w:gridCol w:w="1116"/>
        <w:gridCol w:w="1430"/>
      </w:tblGrid>
      <w:tr w:rsidR="00483BE1" w:rsidRPr="007C586C">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3.18.</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0" w:lineRule="auto"/>
              <w:ind w:left="72" w:right="288"/>
              <w:rPr>
                <w:lang w:val="ru-RU"/>
              </w:rPr>
            </w:pPr>
            <w:r w:rsidRPr="006E3061">
              <w:rPr>
                <w:rFonts w:ascii="Times New Roman" w:eastAsia="Times New Roman" w:hAnsi="Times New Roman"/>
                <w:i/>
                <w:color w:val="000000"/>
                <w:w w:val="97"/>
                <w:sz w:val="16"/>
                <w:lang w:val="ru-RU"/>
              </w:rPr>
              <w:t xml:space="preserve">Модуль «Лёгкая атлетика». </w:t>
            </w:r>
            <w:r w:rsidRPr="006E3061">
              <w:rPr>
                <w:rFonts w:ascii="Times New Roman" w:eastAsia="Times New Roman" w:hAnsi="Times New Roman"/>
                <w:b/>
                <w:color w:val="000000"/>
                <w:w w:val="97"/>
                <w:sz w:val="16"/>
                <w:lang w:val="ru-RU"/>
              </w:rPr>
              <w:t xml:space="preserve">Знакомство с </w:t>
            </w:r>
            <w:r w:rsidRPr="006E3061">
              <w:rPr>
                <w:lang w:val="ru-RU"/>
              </w:rPr>
              <w:br/>
            </w:r>
            <w:r w:rsidRPr="006E3061">
              <w:rPr>
                <w:rFonts w:ascii="Times New Roman" w:eastAsia="Times New Roman" w:hAnsi="Times New Roman"/>
                <w:b/>
                <w:color w:val="000000"/>
                <w:w w:val="97"/>
                <w:sz w:val="16"/>
                <w:lang w:val="ru-RU"/>
              </w:rPr>
              <w:t xml:space="preserve">рекомендациями по технике безопасности во время выполнения беговых упражнений на </w:t>
            </w:r>
            <w:r w:rsidRPr="006E3061">
              <w:rPr>
                <w:lang w:val="ru-RU"/>
              </w:rPr>
              <w:br/>
            </w:r>
            <w:r w:rsidRPr="006E3061">
              <w:rPr>
                <w:rFonts w:ascii="Times New Roman" w:eastAsia="Times New Roman" w:hAnsi="Times New Roman"/>
                <w:b/>
                <w:color w:val="000000"/>
                <w:w w:val="97"/>
                <w:sz w:val="16"/>
                <w:lang w:val="ru-RU"/>
              </w:rPr>
              <w:t>самостоятельных занятиях лёгкой атлетикой</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13.09.2022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7" w:lineRule="auto"/>
              <w:ind w:left="72" w:right="288"/>
              <w:rPr>
                <w:lang w:val="ru-RU"/>
              </w:rPr>
            </w:pPr>
            <w:r w:rsidRPr="006E3061">
              <w:rPr>
                <w:rFonts w:ascii="Times New Roman" w:eastAsia="Times New Roman" w:hAnsi="Times New Roman"/>
                <w:color w:val="000000"/>
                <w:w w:val="97"/>
                <w:sz w:val="16"/>
                <w:lang w:val="ru-RU"/>
              </w:rPr>
              <w:t>знакомятся с рекомендациями по технике безопасности во время выполнения беговых упражнений на самостоятельных занятиях лёгкой атлетикой;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color w:val="000000"/>
                <w:w w:val="97"/>
                <w:sz w:val="16"/>
              </w:rPr>
              <w:t>Устный опрос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6547C" w:rsidRDefault="00F53382">
            <w:pPr>
              <w:autoSpaceDE w:val="0"/>
              <w:autoSpaceDN w:val="0"/>
              <w:spacing w:before="78"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Виленский М.Я. и др., </w:t>
            </w:r>
            <w:r w:rsidRPr="006E3061">
              <w:rPr>
                <w:lang w:val="ru-RU"/>
              </w:rPr>
              <w:br/>
            </w:r>
            <w:r w:rsidRPr="006E3061">
              <w:rPr>
                <w:rFonts w:ascii="Times New Roman" w:eastAsia="Times New Roman" w:hAnsi="Times New Roman"/>
                <w:color w:val="000000"/>
                <w:w w:val="97"/>
                <w:sz w:val="16"/>
                <w:lang w:val="ru-RU"/>
              </w:rPr>
              <w:t>"Просвещени</w:t>
            </w:r>
            <w:r w:rsidR="0066547C">
              <w:rPr>
                <w:rFonts w:ascii="Times New Roman" w:eastAsia="Times New Roman" w:hAnsi="Times New Roman"/>
                <w:color w:val="000000"/>
                <w:w w:val="97"/>
                <w:sz w:val="16"/>
                <w:lang w:val="ru-RU"/>
              </w:rPr>
              <w:t>е</w:t>
            </w:r>
          </w:p>
        </w:tc>
      </w:tr>
      <w:tr w:rsidR="00483BE1" w:rsidRPr="007C586C">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3.19.</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ight="576"/>
              <w:rPr>
                <w:lang w:val="ru-RU"/>
              </w:rPr>
            </w:pPr>
            <w:r w:rsidRPr="006E3061">
              <w:rPr>
                <w:rFonts w:ascii="Times New Roman" w:eastAsia="Times New Roman" w:hAnsi="Times New Roman"/>
                <w:i/>
                <w:color w:val="000000"/>
                <w:w w:val="97"/>
                <w:sz w:val="16"/>
                <w:lang w:val="ru-RU"/>
              </w:rPr>
              <w:t xml:space="preserve">Модуль «Лёгкая атлетика». </w:t>
            </w:r>
            <w:r w:rsidRPr="006E3061">
              <w:rPr>
                <w:rFonts w:ascii="Times New Roman" w:eastAsia="Times New Roman" w:hAnsi="Times New Roman"/>
                <w:b/>
                <w:color w:val="000000"/>
                <w:w w:val="97"/>
                <w:sz w:val="16"/>
                <w:lang w:val="ru-RU"/>
              </w:rPr>
              <w:t>Бег с максимальной скоростью на короткие дистанции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jc w:val="center"/>
            </w:pPr>
            <w:r>
              <w:rPr>
                <w:rFonts w:ascii="Times New Roman" w:eastAsia="Times New Roman" w:hAnsi="Times New Roman"/>
                <w:color w:val="000000"/>
                <w:w w:val="97"/>
                <w:sz w:val="16"/>
              </w:rPr>
              <w:t>15.09.2022 17.09.2022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0" w:lineRule="auto"/>
              <w:ind w:left="72"/>
              <w:rPr>
                <w:lang w:val="ru-RU"/>
              </w:rPr>
            </w:pPr>
            <w:r w:rsidRPr="006E3061">
              <w:rPr>
                <w:rFonts w:ascii="Times New Roman" w:eastAsia="Times New Roman" w:hAnsi="Times New Roman"/>
                <w:color w:val="000000"/>
                <w:w w:val="97"/>
                <w:sz w:val="16"/>
                <w:lang w:val="ru-RU"/>
              </w:rPr>
              <w:t xml:space="preserve">закрепляют и совершенствуют технику бега на короткие дистанции с высокого старта;; </w:t>
            </w:r>
            <w:r w:rsidRPr="006E3061">
              <w:rPr>
                <w:lang w:val="ru-RU"/>
              </w:rPr>
              <w:br/>
            </w:r>
            <w:r w:rsidRPr="006E3061">
              <w:rPr>
                <w:rFonts w:ascii="Times New Roman" w:eastAsia="Times New Roman" w:hAnsi="Times New Roman"/>
                <w:color w:val="000000"/>
                <w:w w:val="97"/>
                <w:sz w:val="16"/>
                <w:lang w:val="ru-RU"/>
              </w:rPr>
              <w:t>разучивают стартовое и финишное ускорение;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Виленский М.Я. и др.,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trPr>
          <w:trHeight w:hRule="exact" w:val="15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3.20.</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144"/>
              <w:rPr>
                <w:lang w:val="ru-RU"/>
              </w:rPr>
            </w:pPr>
            <w:r w:rsidRPr="006E3061">
              <w:rPr>
                <w:rFonts w:ascii="Times New Roman" w:eastAsia="Times New Roman" w:hAnsi="Times New Roman"/>
                <w:i/>
                <w:color w:val="000000"/>
                <w:w w:val="97"/>
                <w:sz w:val="16"/>
                <w:lang w:val="ru-RU"/>
              </w:rPr>
              <w:t xml:space="preserve">Модуль «Лёгкая атлетика». </w:t>
            </w:r>
            <w:r w:rsidRPr="006E3061">
              <w:rPr>
                <w:rFonts w:ascii="Times New Roman" w:eastAsia="Times New Roman" w:hAnsi="Times New Roman"/>
                <w:b/>
                <w:color w:val="000000"/>
                <w:w w:val="97"/>
                <w:sz w:val="16"/>
                <w:lang w:val="ru-RU"/>
              </w:rPr>
              <w:t>Прыжок в длину с разбега способом «согнув ноги</w:t>
            </w:r>
            <w:r w:rsidRPr="006E3061">
              <w:rPr>
                <w:rFonts w:ascii="Times New Roman" w:eastAsia="Times New Roman" w:hAnsi="Times New Roman"/>
                <w:b/>
                <w:i/>
                <w:color w:val="000000"/>
                <w:w w:val="97"/>
                <w:sz w:val="16"/>
                <w:lang w:val="ru-RU"/>
              </w:rPr>
              <w:t>»</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jc w:val="center"/>
            </w:pPr>
            <w:r>
              <w:rPr>
                <w:rFonts w:ascii="Times New Roman" w:eastAsia="Times New Roman" w:hAnsi="Times New Roman"/>
                <w:color w:val="000000"/>
                <w:w w:val="97"/>
                <w:sz w:val="16"/>
              </w:rPr>
              <w:t>19.09.2022 21.09.2022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ight="144"/>
              <w:rPr>
                <w:lang w:val="ru-RU"/>
              </w:rPr>
            </w:pPr>
            <w:r w:rsidRPr="006E3061">
              <w:rPr>
                <w:rFonts w:ascii="Times New Roman" w:eastAsia="Times New Roman" w:hAnsi="Times New Roman"/>
                <w:color w:val="000000"/>
                <w:w w:val="97"/>
                <w:sz w:val="16"/>
                <w:lang w:val="ru-RU"/>
              </w:rPr>
              <w:t xml:space="preserve">повторяют описание техники прыжка и его отдельные фазы; ; закрепляют и совершенствуют технику прыжка в длину с разбега способом «согнув ноги»;; </w:t>
            </w:r>
            <w:r w:rsidRPr="006E3061">
              <w:rPr>
                <w:lang w:val="ru-RU"/>
              </w:rPr>
              <w:br/>
            </w:r>
            <w:r w:rsidRPr="006E3061">
              <w:rPr>
                <w:rFonts w:ascii="Times New Roman" w:eastAsia="Times New Roman" w:hAnsi="Times New Roman"/>
                <w:color w:val="000000"/>
                <w:w w:val="97"/>
                <w:sz w:val="16"/>
                <w:lang w:val="ru-RU"/>
              </w:rPr>
              <w:t xml:space="preserve">контролируют технику выполнения упражнения другими </w:t>
            </w:r>
            <w:r w:rsidRPr="006E3061">
              <w:rPr>
                <w:lang w:val="ru-RU"/>
              </w:rPr>
              <w:br/>
            </w:r>
            <w:r w:rsidRPr="006E3061">
              <w:rPr>
                <w:rFonts w:ascii="Times New Roman" w:eastAsia="Times New Roman" w:hAnsi="Times New Roman"/>
                <w:color w:val="000000"/>
                <w:w w:val="97"/>
                <w:sz w:val="16"/>
                <w:lang w:val="ru-RU"/>
              </w:rPr>
              <w:t>учащимися, сравнивают её с образцом и выявляют возможные ошибки, предлагают способы их устранения (обучение в группах).;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классы, Лях В.И., Виленский М.Я. и др.</w:t>
            </w:r>
          </w:p>
          <w:p w:rsidR="00483BE1" w:rsidRDefault="00F53382">
            <w:pPr>
              <w:autoSpaceDE w:val="0"/>
              <w:autoSpaceDN w:val="0"/>
              <w:spacing w:before="20" w:after="0" w:line="230" w:lineRule="auto"/>
              <w:ind w:left="72"/>
            </w:pPr>
            <w:r>
              <w:rPr>
                <w:rFonts w:ascii="Times New Roman" w:eastAsia="Times New Roman" w:hAnsi="Times New Roman"/>
                <w:color w:val="000000"/>
                <w:w w:val="97"/>
                <w:sz w:val="16"/>
              </w:rPr>
              <w:t>,"Просвещение"</w:t>
            </w:r>
          </w:p>
        </w:tc>
      </w:tr>
      <w:tr w:rsidR="00483BE1" w:rsidRPr="007C586C">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3.21.</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0" w:lineRule="auto"/>
              <w:ind w:left="72"/>
              <w:rPr>
                <w:lang w:val="ru-RU"/>
              </w:rPr>
            </w:pPr>
            <w:r w:rsidRPr="006E3061">
              <w:rPr>
                <w:rFonts w:ascii="Times New Roman" w:eastAsia="Times New Roman" w:hAnsi="Times New Roman"/>
                <w:i/>
                <w:color w:val="000000"/>
                <w:w w:val="97"/>
                <w:sz w:val="16"/>
                <w:lang w:val="ru-RU"/>
              </w:rPr>
              <w:t xml:space="preserve">Модуль «Лёгкая атлетика». </w:t>
            </w:r>
            <w:r w:rsidRPr="006E3061">
              <w:rPr>
                <w:rFonts w:ascii="Times New Roman" w:eastAsia="Times New Roman" w:hAnsi="Times New Roman"/>
                <w:b/>
                <w:color w:val="000000"/>
                <w:w w:val="97"/>
                <w:sz w:val="16"/>
                <w:lang w:val="ru-RU"/>
              </w:rPr>
              <w:t xml:space="preserve">Знакомство с </w:t>
            </w:r>
            <w:r w:rsidRPr="006E3061">
              <w:rPr>
                <w:lang w:val="ru-RU"/>
              </w:rPr>
              <w:br/>
            </w:r>
            <w:r w:rsidRPr="006E3061">
              <w:rPr>
                <w:rFonts w:ascii="Times New Roman" w:eastAsia="Times New Roman" w:hAnsi="Times New Roman"/>
                <w:b/>
                <w:color w:val="000000"/>
                <w:w w:val="97"/>
                <w:sz w:val="16"/>
                <w:lang w:val="ru-RU"/>
              </w:rPr>
              <w:t>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26.09.2022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0" w:lineRule="auto"/>
              <w:ind w:left="72" w:right="144"/>
              <w:rPr>
                <w:lang w:val="ru-RU"/>
              </w:rPr>
            </w:pPr>
            <w:r w:rsidRPr="006E3061">
              <w:rPr>
                <w:rFonts w:ascii="Times New Roman" w:eastAsia="Times New Roman" w:hAnsi="Times New Roman"/>
                <w:color w:val="000000"/>
                <w:w w:val="97"/>
                <w:sz w:val="16"/>
                <w:lang w:val="ru-RU"/>
              </w:rPr>
              <w:t>знакомятся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2"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классы. Лях В.И., Виленкин М.Я. и др., "Посвещение"</w:t>
            </w:r>
          </w:p>
        </w:tc>
      </w:tr>
      <w:tr w:rsidR="00483BE1" w:rsidRPr="007C586C">
        <w:trPr>
          <w:trHeight w:hRule="exact" w:val="24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3.22.</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ight="288"/>
              <w:rPr>
                <w:lang w:val="ru-RU"/>
              </w:rPr>
            </w:pPr>
            <w:r w:rsidRPr="006E3061">
              <w:rPr>
                <w:rFonts w:ascii="Times New Roman" w:eastAsia="Times New Roman" w:hAnsi="Times New Roman"/>
                <w:i/>
                <w:color w:val="000000"/>
                <w:w w:val="97"/>
                <w:sz w:val="16"/>
                <w:lang w:val="ru-RU"/>
              </w:rPr>
              <w:t xml:space="preserve">Модуль «Лёгкая атлетика». </w:t>
            </w:r>
            <w:r w:rsidRPr="006E3061">
              <w:rPr>
                <w:rFonts w:ascii="Times New Roman" w:eastAsia="Times New Roman" w:hAnsi="Times New Roman"/>
                <w:b/>
                <w:color w:val="000000"/>
                <w:w w:val="97"/>
                <w:sz w:val="16"/>
                <w:lang w:val="ru-RU"/>
              </w:rPr>
              <w:t>Метание малого мяча в неподвижную мишень</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jc w:val="center"/>
            </w:pPr>
            <w:r>
              <w:rPr>
                <w:rFonts w:ascii="Times New Roman" w:eastAsia="Times New Roman" w:hAnsi="Times New Roman"/>
                <w:color w:val="000000"/>
                <w:w w:val="97"/>
                <w:sz w:val="16"/>
              </w:rPr>
              <w:t>29.09.2022 01.10.2022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ight="144"/>
              <w:rPr>
                <w:lang w:val="ru-RU"/>
              </w:rPr>
            </w:pPr>
            <w:r w:rsidRPr="006E3061">
              <w:rPr>
                <w:rFonts w:ascii="Times New Roman" w:eastAsia="Times New Roman" w:hAnsi="Times New Roman"/>
                <w:color w:val="000000"/>
                <w:w w:val="97"/>
                <w:sz w:val="16"/>
                <w:lang w:val="ru-RU"/>
              </w:rPr>
              <w:t>разучивают технику метания малого мяча в неподвижную мишень по фазам движения и в полной координации.;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6547C" w:rsidRDefault="00F53382">
            <w:pPr>
              <w:autoSpaceDE w:val="0"/>
              <w:autoSpaceDN w:val="0"/>
              <w:spacing w:before="76"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Виленский М.Я. и др., </w:t>
            </w:r>
            <w:r w:rsidRPr="006E3061">
              <w:rPr>
                <w:lang w:val="ru-RU"/>
              </w:rPr>
              <w:br/>
            </w:r>
            <w:r w:rsidRPr="006E3061">
              <w:rPr>
                <w:rFonts w:ascii="Times New Roman" w:eastAsia="Times New Roman" w:hAnsi="Times New Roman"/>
                <w:color w:val="000000"/>
                <w:w w:val="97"/>
                <w:sz w:val="16"/>
                <w:lang w:val="ru-RU"/>
              </w:rPr>
              <w:t xml:space="preserve">"Просвещение" </w:t>
            </w:r>
            <w:r w:rsidRPr="006E3061">
              <w:rPr>
                <w:lang w:val="ru-RU"/>
              </w:rPr>
              <w:br/>
            </w:r>
          </w:p>
        </w:tc>
      </w:tr>
    </w:tbl>
    <w:p w:rsidR="00483BE1" w:rsidRPr="006E3061" w:rsidRDefault="00483BE1">
      <w:pPr>
        <w:autoSpaceDE w:val="0"/>
        <w:autoSpaceDN w:val="0"/>
        <w:spacing w:after="0" w:line="14" w:lineRule="exact"/>
        <w:rPr>
          <w:lang w:val="ru-RU"/>
        </w:rPr>
      </w:pPr>
    </w:p>
    <w:p w:rsidR="00483BE1" w:rsidRPr="006E3061" w:rsidRDefault="00483BE1">
      <w:pPr>
        <w:rPr>
          <w:lang w:val="ru-RU"/>
        </w:rPr>
        <w:sectPr w:rsidR="00483BE1" w:rsidRPr="006E3061">
          <w:pgSz w:w="16840" w:h="11900"/>
          <w:pgMar w:top="284" w:right="640" w:bottom="1018" w:left="666" w:header="720" w:footer="720" w:gutter="0"/>
          <w:cols w:space="720" w:equalWidth="0">
            <w:col w:w="15534" w:space="0"/>
          </w:cols>
          <w:docGrid w:linePitch="360"/>
        </w:sectPr>
      </w:pPr>
    </w:p>
    <w:p w:rsidR="00483BE1" w:rsidRPr="006E3061" w:rsidRDefault="00483BE1">
      <w:pPr>
        <w:autoSpaceDE w:val="0"/>
        <w:autoSpaceDN w:val="0"/>
        <w:spacing w:after="66" w:line="220" w:lineRule="exact"/>
        <w:rPr>
          <w:lang w:val="ru-RU"/>
        </w:rPr>
      </w:pPr>
    </w:p>
    <w:tbl>
      <w:tblPr>
        <w:tblW w:w="0" w:type="auto"/>
        <w:tblInd w:w="6" w:type="dxa"/>
        <w:tblLayout w:type="fixed"/>
        <w:tblLook w:val="04A0"/>
      </w:tblPr>
      <w:tblGrid>
        <w:gridCol w:w="468"/>
        <w:gridCol w:w="4046"/>
        <w:gridCol w:w="530"/>
        <w:gridCol w:w="1104"/>
        <w:gridCol w:w="1140"/>
        <w:gridCol w:w="864"/>
        <w:gridCol w:w="4804"/>
        <w:gridCol w:w="1116"/>
        <w:gridCol w:w="1430"/>
      </w:tblGrid>
      <w:tr w:rsidR="00483BE1" w:rsidRPr="007C586C">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3.23.</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ight="144"/>
              <w:rPr>
                <w:lang w:val="ru-RU"/>
              </w:rPr>
            </w:pPr>
            <w:r w:rsidRPr="006E3061">
              <w:rPr>
                <w:rFonts w:ascii="Times New Roman" w:eastAsia="Times New Roman" w:hAnsi="Times New Roman"/>
                <w:i/>
                <w:color w:val="000000"/>
                <w:w w:val="97"/>
                <w:sz w:val="16"/>
                <w:lang w:val="ru-RU"/>
              </w:rPr>
              <w:t xml:space="preserve">Модуль «Лёгкая атлетика». </w:t>
            </w:r>
            <w:r w:rsidRPr="006E3061">
              <w:rPr>
                <w:rFonts w:ascii="Times New Roman" w:eastAsia="Times New Roman" w:hAnsi="Times New Roman"/>
                <w:b/>
                <w:color w:val="000000"/>
                <w:w w:val="97"/>
                <w:sz w:val="16"/>
                <w:lang w:val="ru-RU"/>
              </w:rPr>
              <w:t xml:space="preserve">Знакомство с </w:t>
            </w:r>
            <w:r w:rsidRPr="006E3061">
              <w:rPr>
                <w:lang w:val="ru-RU"/>
              </w:rPr>
              <w:br/>
            </w:r>
            <w:r w:rsidRPr="006E3061">
              <w:rPr>
                <w:rFonts w:ascii="Times New Roman" w:eastAsia="Times New Roman" w:hAnsi="Times New Roman"/>
                <w:b/>
                <w:color w:val="000000"/>
                <w:w w:val="97"/>
                <w:sz w:val="16"/>
                <w:lang w:val="ru-RU"/>
              </w:rPr>
              <w:t xml:space="preserve">рекомендациями по технике безопасности при </w:t>
            </w:r>
            <w:r w:rsidRPr="006E3061">
              <w:rPr>
                <w:lang w:val="ru-RU"/>
              </w:rPr>
              <w:br/>
            </w:r>
            <w:r w:rsidRPr="006E3061">
              <w:rPr>
                <w:rFonts w:ascii="Times New Roman" w:eastAsia="Times New Roman" w:hAnsi="Times New Roman"/>
                <w:b/>
                <w:color w:val="000000"/>
                <w:w w:val="97"/>
                <w:sz w:val="16"/>
                <w:lang w:val="ru-RU"/>
              </w:rPr>
              <w:t>выполнении упражнений в метании малого мяча и со способами их использования для развития точности движения</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03.10.2022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7" w:lineRule="auto"/>
              <w:ind w:left="72" w:right="144"/>
              <w:rPr>
                <w:lang w:val="ru-RU"/>
              </w:rPr>
            </w:pPr>
            <w:r w:rsidRPr="006E3061">
              <w:rPr>
                <w:rFonts w:ascii="Times New Roman" w:eastAsia="Times New Roman" w:hAnsi="Times New Roman"/>
                <w:color w:val="000000"/>
                <w:w w:val="97"/>
                <w:sz w:val="16"/>
                <w:lang w:val="ru-RU"/>
              </w:rPr>
              <w:t xml:space="preserve">знакомятся с рекомендациями по технике безопасности при </w:t>
            </w:r>
            <w:r w:rsidRPr="006E3061">
              <w:rPr>
                <w:lang w:val="ru-RU"/>
              </w:rPr>
              <w:br/>
            </w:r>
            <w:r w:rsidRPr="006E3061">
              <w:rPr>
                <w:rFonts w:ascii="Times New Roman" w:eastAsia="Times New Roman" w:hAnsi="Times New Roman"/>
                <w:color w:val="000000"/>
                <w:w w:val="97"/>
                <w:sz w:val="16"/>
                <w:lang w:val="ru-RU"/>
              </w:rPr>
              <w:t>выполнении упражнений в метании малого мяча и со способами их использования для развития точности движения;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Виленский М.Я. и др. ,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rsidRPr="007C586C">
        <w:trPr>
          <w:trHeight w:hRule="exact" w:val="15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3.24.</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144"/>
              <w:rPr>
                <w:lang w:val="ru-RU"/>
              </w:rPr>
            </w:pPr>
            <w:r w:rsidRPr="006E3061">
              <w:rPr>
                <w:rFonts w:ascii="Times New Roman" w:eastAsia="Times New Roman" w:hAnsi="Times New Roman"/>
                <w:i/>
                <w:color w:val="000000"/>
                <w:w w:val="97"/>
                <w:sz w:val="16"/>
                <w:lang w:val="ru-RU"/>
              </w:rPr>
              <w:t xml:space="preserve">Модуль «Лёгкая атлетика». </w:t>
            </w:r>
            <w:r w:rsidRPr="006E3061">
              <w:rPr>
                <w:rFonts w:ascii="Times New Roman" w:eastAsia="Times New Roman" w:hAnsi="Times New Roman"/>
                <w:b/>
                <w:color w:val="000000"/>
                <w:w w:val="97"/>
                <w:sz w:val="16"/>
                <w:lang w:val="ru-RU"/>
              </w:rPr>
              <w:t>Метание малого мяча на дальность</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jc w:val="center"/>
            </w:pPr>
            <w:r>
              <w:rPr>
                <w:rFonts w:ascii="Times New Roman" w:eastAsia="Times New Roman" w:hAnsi="Times New Roman"/>
                <w:color w:val="000000"/>
                <w:w w:val="97"/>
                <w:sz w:val="16"/>
              </w:rPr>
              <w:t>05.10.2022 07.10.2022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0" w:lineRule="auto"/>
              <w:ind w:left="72"/>
              <w:rPr>
                <w:lang w:val="ru-RU"/>
              </w:rPr>
            </w:pPr>
            <w:r w:rsidRPr="006E3061">
              <w:rPr>
                <w:rFonts w:ascii="Times New Roman" w:eastAsia="Times New Roman" w:hAnsi="Times New Roman"/>
                <w:color w:val="000000"/>
                <w:w w:val="97"/>
                <w:sz w:val="16"/>
                <w:lang w:val="ru-RU"/>
              </w:rPr>
              <w:t>разучивают технику метания малого мяча на дальность с трёх шагов разбега, с помощью подводящих и имитационных упражнений; ; метают малый мяч на дальность по фазам движения и в полной координации;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Виленский М.Я. и др.,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rsidRPr="007C586C">
        <w:trPr>
          <w:trHeight w:hRule="exact" w:val="24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3.31.</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ight="432"/>
              <w:rPr>
                <w:lang w:val="ru-RU"/>
              </w:rPr>
            </w:pPr>
            <w:r w:rsidRPr="006E3061">
              <w:rPr>
                <w:rFonts w:ascii="Times New Roman" w:eastAsia="Times New Roman" w:hAnsi="Times New Roman"/>
                <w:i/>
                <w:color w:val="000000"/>
                <w:w w:val="97"/>
                <w:sz w:val="16"/>
                <w:lang w:val="ru-RU"/>
              </w:rPr>
              <w:t xml:space="preserve">Модуль «Спортивные игры. Баскетбол». </w:t>
            </w:r>
            <w:r w:rsidRPr="006E3061">
              <w:rPr>
                <w:rFonts w:ascii="Times New Roman" w:eastAsia="Times New Roman" w:hAnsi="Times New Roman"/>
                <w:b/>
                <w:color w:val="000000"/>
                <w:w w:val="97"/>
                <w:sz w:val="16"/>
                <w:lang w:val="ru-RU"/>
              </w:rPr>
              <w:t>Передача баскетбольного мяча двумя руками от груди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1.5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jc w:val="center"/>
            </w:pPr>
            <w:r>
              <w:rPr>
                <w:rFonts w:ascii="Times New Roman" w:eastAsia="Times New Roman" w:hAnsi="Times New Roman"/>
                <w:color w:val="000000"/>
                <w:w w:val="97"/>
                <w:sz w:val="16"/>
              </w:rPr>
              <w:t>15.12.2022 16.12.2022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4" w:lineRule="auto"/>
              <w:ind w:left="72"/>
              <w:rPr>
                <w:lang w:val="ru-RU"/>
              </w:rPr>
            </w:pPr>
            <w:r w:rsidRPr="006E3061">
              <w:rPr>
                <w:rFonts w:ascii="Times New Roman" w:eastAsia="Times New Roman" w:hAnsi="Times New Roman"/>
                <w:color w:val="000000"/>
                <w:w w:val="97"/>
                <w:sz w:val="16"/>
                <w:lang w:val="ru-RU"/>
              </w:rPr>
              <w:t xml:space="preserve">рассматривают, обсуждают и анализируют образец техники учителя в передаче мяча двумя руками от груди, стоя на месте, анализируют фазы и элементы техники; ; </w:t>
            </w:r>
            <w:r w:rsidRPr="006E3061">
              <w:rPr>
                <w:lang w:val="ru-RU"/>
              </w:rPr>
              <w:br/>
            </w:r>
            <w:r w:rsidRPr="006E3061">
              <w:rPr>
                <w:rFonts w:ascii="Times New Roman" w:eastAsia="Times New Roman" w:hAnsi="Times New Roman"/>
                <w:color w:val="000000"/>
                <w:w w:val="97"/>
                <w:sz w:val="16"/>
                <w:lang w:val="ru-RU"/>
              </w:rPr>
              <w:t xml:space="preserve">закрепляют и совершенствуют технику передачи мяча двумя руками от груди на месте (обучение в парах); ; </w:t>
            </w:r>
            <w:r w:rsidRPr="006E3061">
              <w:rPr>
                <w:lang w:val="ru-RU"/>
              </w:rPr>
              <w:br/>
            </w:r>
            <w:r w:rsidRPr="006E3061">
              <w:rPr>
                <w:rFonts w:ascii="Times New Roman" w:eastAsia="Times New Roman" w:hAnsi="Times New Roman"/>
                <w:color w:val="000000"/>
                <w:w w:val="97"/>
                <w:sz w:val="16"/>
                <w:lang w:val="ru-RU"/>
              </w:rPr>
              <w:t xml:space="preserve">рассматривают, обсуждают и анализируют образец техники учителя в передаче мяча двумя руками от груди при передвижении </w:t>
            </w:r>
            <w:r w:rsidRPr="006E3061">
              <w:rPr>
                <w:lang w:val="ru-RU"/>
              </w:rPr>
              <w:br/>
            </w:r>
            <w:r w:rsidRPr="006E3061">
              <w:rPr>
                <w:rFonts w:ascii="Times New Roman" w:eastAsia="Times New Roman" w:hAnsi="Times New Roman"/>
                <w:color w:val="000000"/>
                <w:w w:val="97"/>
                <w:sz w:val="16"/>
                <w:lang w:val="ru-RU"/>
              </w:rPr>
              <w:t xml:space="preserve">приставным шагом правым и левым боком, анализируют фазы и элементы техники; ; </w:t>
            </w:r>
            <w:r w:rsidRPr="006E3061">
              <w:rPr>
                <w:lang w:val="ru-RU"/>
              </w:rPr>
              <w:br/>
            </w:r>
            <w:r w:rsidRPr="006E3061">
              <w:rPr>
                <w:rFonts w:ascii="Times New Roman" w:eastAsia="Times New Roman" w:hAnsi="Times New Roman"/>
                <w:color w:val="000000"/>
                <w:w w:val="97"/>
                <w:sz w:val="16"/>
                <w:lang w:val="ru-RU"/>
              </w:rPr>
              <w:t>закрепляют и совершенствуют технику передачи мяча двумя руками от груди при передвижении приставным шагом правым и левым боком (обучение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Виленский М.Я. и др., </w:t>
            </w:r>
            <w:r w:rsidRPr="006E3061">
              <w:rPr>
                <w:lang w:val="ru-RU"/>
              </w:rPr>
              <w:br/>
            </w:r>
            <w:r w:rsidRPr="006E3061">
              <w:rPr>
                <w:rFonts w:ascii="Times New Roman" w:eastAsia="Times New Roman" w:hAnsi="Times New Roman"/>
                <w:color w:val="000000"/>
                <w:w w:val="97"/>
                <w:sz w:val="16"/>
                <w:lang w:val="ru-RU"/>
              </w:rPr>
              <w:t>"Просвещение"</w:t>
            </w:r>
          </w:p>
        </w:tc>
      </w:tr>
    </w:tbl>
    <w:p w:rsidR="00483BE1" w:rsidRPr="006E3061" w:rsidRDefault="00483BE1">
      <w:pPr>
        <w:autoSpaceDE w:val="0"/>
        <w:autoSpaceDN w:val="0"/>
        <w:spacing w:after="0" w:line="14" w:lineRule="exact"/>
        <w:rPr>
          <w:lang w:val="ru-RU"/>
        </w:rPr>
      </w:pPr>
    </w:p>
    <w:p w:rsidR="00483BE1" w:rsidRPr="006E3061" w:rsidRDefault="00483BE1">
      <w:pPr>
        <w:rPr>
          <w:lang w:val="ru-RU"/>
        </w:rPr>
        <w:sectPr w:rsidR="00483BE1" w:rsidRPr="006E3061">
          <w:pgSz w:w="16840" w:h="11900"/>
          <w:pgMar w:top="284" w:right="640" w:bottom="982" w:left="666" w:header="720" w:footer="720" w:gutter="0"/>
          <w:cols w:space="720" w:equalWidth="0">
            <w:col w:w="15534" w:space="0"/>
          </w:cols>
          <w:docGrid w:linePitch="360"/>
        </w:sectPr>
      </w:pPr>
    </w:p>
    <w:p w:rsidR="00483BE1" w:rsidRPr="006E3061" w:rsidRDefault="00483BE1">
      <w:pPr>
        <w:autoSpaceDE w:val="0"/>
        <w:autoSpaceDN w:val="0"/>
        <w:spacing w:after="66" w:line="220" w:lineRule="exact"/>
        <w:rPr>
          <w:lang w:val="ru-RU"/>
        </w:rPr>
      </w:pPr>
    </w:p>
    <w:tbl>
      <w:tblPr>
        <w:tblW w:w="0" w:type="auto"/>
        <w:tblInd w:w="6" w:type="dxa"/>
        <w:tblLayout w:type="fixed"/>
        <w:tblLook w:val="04A0"/>
      </w:tblPr>
      <w:tblGrid>
        <w:gridCol w:w="468"/>
        <w:gridCol w:w="4046"/>
        <w:gridCol w:w="530"/>
        <w:gridCol w:w="1104"/>
        <w:gridCol w:w="1140"/>
        <w:gridCol w:w="864"/>
        <w:gridCol w:w="4804"/>
        <w:gridCol w:w="1116"/>
        <w:gridCol w:w="1430"/>
      </w:tblGrid>
      <w:tr w:rsidR="00483BE1" w:rsidRPr="007C586C">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3.32.</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0" w:lineRule="auto"/>
              <w:ind w:left="72" w:right="144"/>
              <w:rPr>
                <w:lang w:val="ru-RU"/>
              </w:rPr>
            </w:pPr>
            <w:r w:rsidRPr="006E3061">
              <w:rPr>
                <w:rFonts w:ascii="Times New Roman" w:eastAsia="Times New Roman" w:hAnsi="Times New Roman"/>
                <w:i/>
                <w:color w:val="000000"/>
                <w:w w:val="97"/>
                <w:sz w:val="16"/>
                <w:lang w:val="ru-RU"/>
              </w:rPr>
              <w:t xml:space="preserve">Модуль «Спортивные игры. Баскетбол». </w:t>
            </w:r>
            <w:r w:rsidRPr="006E3061">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6E3061">
              <w:rPr>
                <w:lang w:val="ru-RU"/>
              </w:rPr>
              <w:br/>
            </w:r>
            <w:r w:rsidRPr="006E3061">
              <w:rPr>
                <w:rFonts w:ascii="Times New Roman" w:eastAsia="Times New Roman" w:hAnsi="Times New Roman"/>
                <w:b/>
                <w:color w:val="000000"/>
                <w:w w:val="97"/>
                <w:sz w:val="16"/>
                <w:lang w:val="ru-RU"/>
              </w:rPr>
              <w:t>подготовительных и подводящих упражнений для освоения технических действий игры баскетбол</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6</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jc w:val="center"/>
            </w:pPr>
            <w:r>
              <w:rPr>
                <w:rFonts w:ascii="Times New Roman" w:eastAsia="Times New Roman" w:hAnsi="Times New Roman"/>
                <w:color w:val="000000"/>
                <w:w w:val="97"/>
                <w:sz w:val="16"/>
              </w:rPr>
              <w:t>09.01.2023 15.01.2023</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7" w:lineRule="auto"/>
              <w:ind w:left="72" w:right="720"/>
              <w:rPr>
                <w:lang w:val="ru-RU"/>
              </w:rPr>
            </w:pPr>
            <w:r w:rsidRPr="006E3061">
              <w:rPr>
                <w:rFonts w:ascii="Times New Roman" w:eastAsia="Times New Roman" w:hAnsi="Times New Roman"/>
                <w:color w:val="000000"/>
                <w:w w:val="97"/>
                <w:sz w:val="16"/>
                <w:lang w:val="ru-RU"/>
              </w:rPr>
              <w:t>знакомятся с рекомендациями учителя по использованию подготовительных и подводящих упражнений для освоения технических действий игры баскетбол;</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Виленский М.Я. и др., </w:t>
            </w:r>
            <w:r w:rsidRPr="006E3061">
              <w:rPr>
                <w:lang w:val="ru-RU"/>
              </w:rPr>
              <w:br/>
            </w:r>
            <w:r w:rsidRPr="006E3061">
              <w:rPr>
                <w:rFonts w:ascii="Times New Roman" w:eastAsia="Times New Roman" w:hAnsi="Times New Roman"/>
                <w:color w:val="000000"/>
                <w:w w:val="97"/>
                <w:sz w:val="16"/>
                <w:lang w:val="ru-RU"/>
              </w:rPr>
              <w:t xml:space="preserve">"Просвещение" </w:t>
            </w:r>
            <w:r w:rsidRPr="006E3061">
              <w:rPr>
                <w:lang w:val="ru-RU"/>
              </w:rPr>
              <w:br/>
            </w:r>
            <w:r w:rsidRPr="006E3061">
              <w:rPr>
                <w:rFonts w:ascii="Times New Roman" w:eastAsia="Times New Roman" w:hAnsi="Times New Roman"/>
                <w:color w:val="000000"/>
                <w:w w:val="97"/>
                <w:sz w:val="16"/>
                <w:lang w:val="ru-RU"/>
              </w:rPr>
              <w:t xml:space="preserve">Презентации , </w:t>
            </w:r>
            <w:r w:rsidRPr="006E3061">
              <w:rPr>
                <w:lang w:val="ru-RU"/>
              </w:rPr>
              <w:br/>
            </w:r>
            <w:r w:rsidRPr="006E3061">
              <w:rPr>
                <w:rFonts w:ascii="Times New Roman" w:eastAsia="Times New Roman" w:hAnsi="Times New Roman"/>
                <w:color w:val="000000"/>
                <w:w w:val="97"/>
                <w:sz w:val="16"/>
                <w:lang w:val="ru-RU"/>
              </w:rPr>
              <w:t xml:space="preserve">интернет ресурсы с каналов </w:t>
            </w:r>
            <w:r w:rsidRPr="006E3061">
              <w:rPr>
                <w:lang w:val="ru-RU"/>
              </w:rPr>
              <w:br/>
            </w:r>
            <w:r>
              <w:rPr>
                <w:rFonts w:ascii="Times New Roman" w:eastAsia="Times New Roman" w:hAnsi="Times New Roman"/>
                <w:color w:val="000000"/>
                <w:w w:val="97"/>
                <w:sz w:val="16"/>
              </w:rPr>
              <w:t>RUTUBE</w:t>
            </w:r>
            <w:r w:rsidRPr="006E3061">
              <w:rPr>
                <w:rFonts w:ascii="Times New Roman" w:eastAsia="Times New Roman" w:hAnsi="Times New Roman"/>
                <w:color w:val="000000"/>
                <w:w w:val="97"/>
                <w:sz w:val="16"/>
                <w:lang w:val="ru-RU"/>
              </w:rPr>
              <w:t xml:space="preserve">, </w:t>
            </w:r>
            <w:r w:rsidRPr="006E3061">
              <w:rPr>
                <w:lang w:val="ru-RU"/>
              </w:rPr>
              <w:br/>
            </w:r>
            <w:r>
              <w:rPr>
                <w:rFonts w:ascii="Times New Roman" w:eastAsia="Times New Roman" w:hAnsi="Times New Roman"/>
                <w:color w:val="000000"/>
                <w:w w:val="97"/>
                <w:sz w:val="16"/>
              </w:rPr>
              <w:t>UCHI</w:t>
            </w:r>
            <w:r w:rsidRPr="006E306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r w:rsidR="00483BE1" w:rsidRPr="007C586C">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3.33.</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ight="576"/>
              <w:rPr>
                <w:lang w:val="ru-RU"/>
              </w:rPr>
            </w:pPr>
            <w:r w:rsidRPr="006E3061">
              <w:rPr>
                <w:rFonts w:ascii="Times New Roman" w:eastAsia="Times New Roman" w:hAnsi="Times New Roman"/>
                <w:i/>
                <w:color w:val="000000"/>
                <w:w w:val="97"/>
                <w:sz w:val="16"/>
                <w:lang w:val="ru-RU"/>
              </w:rPr>
              <w:t xml:space="preserve">Модуль «Спортивные игры. Баскетбол». </w:t>
            </w:r>
            <w:r w:rsidRPr="006E3061">
              <w:rPr>
                <w:rFonts w:ascii="Times New Roman" w:eastAsia="Times New Roman" w:hAnsi="Times New Roman"/>
                <w:b/>
                <w:color w:val="000000"/>
                <w:w w:val="97"/>
                <w:sz w:val="16"/>
                <w:lang w:val="ru-RU"/>
              </w:rPr>
              <w:t>Ведение баскетбольного мяча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5.5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jc w:val="center"/>
            </w:pPr>
            <w:r>
              <w:rPr>
                <w:rFonts w:ascii="Times New Roman" w:eastAsia="Times New Roman" w:hAnsi="Times New Roman"/>
                <w:color w:val="000000"/>
                <w:w w:val="97"/>
                <w:sz w:val="16"/>
              </w:rPr>
              <w:t>16.01.2023 21.01.2023</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4" w:lineRule="auto"/>
              <w:ind w:left="72" w:right="144"/>
              <w:rPr>
                <w:lang w:val="ru-RU"/>
              </w:rPr>
            </w:pPr>
            <w:r w:rsidRPr="006E3061">
              <w:rPr>
                <w:rFonts w:ascii="Times New Roman" w:eastAsia="Times New Roman" w:hAnsi="Times New Roman"/>
                <w:color w:val="000000"/>
                <w:w w:val="97"/>
                <w:sz w:val="16"/>
                <w:lang w:val="ru-RU"/>
              </w:rPr>
              <w:t xml:space="preserve">рассматривают, обсуждают и анализируют образец техники ведения баскетбольного мяча на месте и в движении, выделяют </w:t>
            </w:r>
            <w:r w:rsidRPr="006E3061">
              <w:rPr>
                <w:lang w:val="ru-RU"/>
              </w:rPr>
              <w:br/>
            </w:r>
            <w:r w:rsidRPr="006E3061">
              <w:rPr>
                <w:rFonts w:ascii="Times New Roman" w:eastAsia="Times New Roman" w:hAnsi="Times New Roman"/>
                <w:color w:val="000000"/>
                <w:w w:val="97"/>
                <w:sz w:val="16"/>
                <w:lang w:val="ru-RU"/>
              </w:rPr>
              <w:t xml:space="preserve">отличительные элементы их техники; ; </w:t>
            </w:r>
            <w:r w:rsidRPr="006E3061">
              <w:rPr>
                <w:lang w:val="ru-RU"/>
              </w:rPr>
              <w:br/>
            </w:r>
            <w:r w:rsidRPr="006E3061">
              <w:rPr>
                <w:rFonts w:ascii="Times New Roman" w:eastAsia="Times New Roman" w:hAnsi="Times New Roman"/>
                <w:color w:val="000000"/>
                <w:w w:val="97"/>
                <w:sz w:val="16"/>
                <w:lang w:val="ru-RU"/>
              </w:rPr>
              <w:t xml:space="preserve">закрепляют и совершенствуют технику ведения мяча на месте и в движении «по прямой»; ; </w:t>
            </w:r>
            <w:r w:rsidRPr="006E3061">
              <w:rPr>
                <w:lang w:val="ru-RU"/>
              </w:rPr>
              <w:br/>
            </w:r>
            <w:r w:rsidRPr="006E3061">
              <w:rPr>
                <w:rFonts w:ascii="Times New Roman" w:eastAsia="Times New Roman" w:hAnsi="Times New Roman"/>
                <w:color w:val="000000"/>
                <w:w w:val="97"/>
                <w:sz w:val="16"/>
                <w:lang w:val="ru-RU"/>
              </w:rPr>
              <w:t xml:space="preserve">рассматривают, обсуждают и анализируют образец техники ведения баскетбольного мяча «по кругу» и «змейкой», определяют </w:t>
            </w:r>
            <w:r w:rsidRPr="006E3061">
              <w:rPr>
                <w:lang w:val="ru-RU"/>
              </w:rPr>
              <w:br/>
            </w:r>
            <w:r w:rsidRPr="006E3061">
              <w:rPr>
                <w:rFonts w:ascii="Times New Roman" w:eastAsia="Times New Roman" w:hAnsi="Times New Roman"/>
                <w:color w:val="000000"/>
                <w:w w:val="97"/>
                <w:sz w:val="16"/>
                <w:lang w:val="ru-RU"/>
              </w:rPr>
              <w:t>отличительные признаки в их технике, делают выводы;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Виленский М.Я. и др. ,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rsidRPr="007C586C">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3.34.</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7" w:lineRule="auto"/>
              <w:ind w:left="72" w:right="432"/>
              <w:rPr>
                <w:lang w:val="ru-RU"/>
              </w:rPr>
            </w:pPr>
            <w:r w:rsidRPr="006E3061">
              <w:rPr>
                <w:rFonts w:ascii="Times New Roman" w:eastAsia="Times New Roman" w:hAnsi="Times New Roman"/>
                <w:i/>
                <w:color w:val="000000"/>
                <w:w w:val="97"/>
                <w:sz w:val="16"/>
                <w:lang w:val="ru-RU"/>
              </w:rPr>
              <w:t xml:space="preserve">Модуль «Спортивные игры. Баскетбол». </w:t>
            </w:r>
            <w:r w:rsidRPr="006E3061">
              <w:rPr>
                <w:rFonts w:ascii="Times New Roman" w:eastAsia="Times New Roman" w:hAnsi="Times New Roman"/>
                <w:b/>
                <w:color w:val="000000"/>
                <w:w w:val="97"/>
                <w:sz w:val="16"/>
                <w:lang w:val="ru-RU"/>
              </w:rPr>
              <w:t>Бросок баскетбольного мяча в корзину двумя руками от груди с места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jc w:val="center"/>
            </w:pPr>
            <w:r>
              <w:rPr>
                <w:rFonts w:ascii="Times New Roman" w:eastAsia="Times New Roman" w:hAnsi="Times New Roman"/>
                <w:color w:val="000000"/>
                <w:w w:val="97"/>
                <w:sz w:val="16"/>
              </w:rPr>
              <w:t>23.01.2023 24.01.2023</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0" w:lineRule="auto"/>
              <w:ind w:left="72" w:right="144"/>
              <w:rPr>
                <w:lang w:val="ru-RU"/>
              </w:rPr>
            </w:pPr>
            <w:r w:rsidRPr="006E3061">
              <w:rPr>
                <w:rFonts w:ascii="Times New Roman" w:eastAsia="Times New Roman" w:hAnsi="Times New Roman"/>
                <w:color w:val="000000"/>
                <w:w w:val="97"/>
                <w:sz w:val="16"/>
                <w:lang w:val="ru-RU"/>
              </w:rPr>
              <w:t xml:space="preserve">рассматривают, обсуждают и анализируют образец техники броска баскетбольного мяча в корзину двумя руками от груди с места, выделяют фазы движения и технические особенности их </w:t>
            </w:r>
            <w:r w:rsidRPr="006E3061">
              <w:rPr>
                <w:lang w:val="ru-RU"/>
              </w:rPr>
              <w:br/>
            </w:r>
            <w:r w:rsidRPr="006E3061">
              <w:rPr>
                <w:rFonts w:ascii="Times New Roman" w:eastAsia="Times New Roman" w:hAnsi="Times New Roman"/>
                <w:color w:val="000000"/>
                <w:w w:val="97"/>
                <w:sz w:val="16"/>
                <w:lang w:val="ru-RU"/>
              </w:rPr>
              <w:t>выполнения;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Виленский М.Я. и др.,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rsidRPr="007C586C">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3.35.</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ight="144"/>
              <w:rPr>
                <w:lang w:val="ru-RU"/>
              </w:rPr>
            </w:pPr>
            <w:r w:rsidRPr="006E3061">
              <w:rPr>
                <w:rFonts w:ascii="Times New Roman" w:eastAsia="Times New Roman" w:hAnsi="Times New Roman"/>
                <w:i/>
                <w:color w:val="000000"/>
                <w:w w:val="97"/>
                <w:sz w:val="16"/>
                <w:lang w:val="ru-RU"/>
              </w:rPr>
              <w:t xml:space="preserve">Модуль «Спортивные игры. Волейбол». </w:t>
            </w:r>
            <w:r w:rsidRPr="006E3061">
              <w:rPr>
                <w:rFonts w:ascii="Times New Roman" w:eastAsia="Times New Roman" w:hAnsi="Times New Roman"/>
                <w:b/>
                <w:color w:val="000000"/>
                <w:w w:val="97"/>
                <w:sz w:val="16"/>
                <w:lang w:val="ru-RU"/>
              </w:rPr>
              <w:t>Прямая нижняя подача мяча в волейболе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jc w:val="center"/>
            </w:pPr>
            <w:r>
              <w:rPr>
                <w:rFonts w:ascii="Times New Roman" w:eastAsia="Times New Roman" w:hAnsi="Times New Roman"/>
                <w:color w:val="000000"/>
                <w:w w:val="97"/>
                <w:sz w:val="16"/>
              </w:rPr>
              <w:t>26.01.2023 28.01.2023</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2" w:lineRule="auto"/>
              <w:ind w:left="72" w:right="144"/>
              <w:rPr>
                <w:lang w:val="ru-RU"/>
              </w:rPr>
            </w:pPr>
            <w:r w:rsidRPr="006E3061">
              <w:rPr>
                <w:rFonts w:ascii="Times New Roman" w:eastAsia="Times New Roman" w:hAnsi="Times New Roman"/>
                <w:color w:val="000000"/>
                <w:w w:val="97"/>
                <w:sz w:val="16"/>
                <w:lang w:val="ru-RU"/>
              </w:rPr>
              <w:t xml:space="preserve">закрепляют и совершенствуют технику подачи мяча;; </w:t>
            </w:r>
            <w:r w:rsidRPr="006E3061">
              <w:rPr>
                <w:lang w:val="ru-RU"/>
              </w:rPr>
              <w:br/>
            </w:r>
            <w:r w:rsidRPr="006E3061">
              <w:rPr>
                <w:rFonts w:ascii="Times New Roman" w:eastAsia="Times New Roman" w:hAnsi="Times New Roman"/>
                <w:color w:val="000000"/>
                <w:w w:val="97"/>
                <w:sz w:val="16"/>
                <w:lang w:val="ru-RU"/>
              </w:rPr>
              <w:t xml:space="preserve">рассматривают, обсуждают и анализируют образец техники прямой нижней подачи, определяют фазы движения и особенности их выполнения;; </w:t>
            </w:r>
            <w:r w:rsidRPr="006E3061">
              <w:rPr>
                <w:lang w:val="ru-RU"/>
              </w:rPr>
              <w:br/>
            </w:r>
            <w:r w:rsidRPr="006E3061">
              <w:rPr>
                <w:rFonts w:ascii="Times New Roman" w:eastAsia="Times New Roman" w:hAnsi="Times New Roman"/>
                <w:color w:val="000000"/>
                <w:w w:val="97"/>
                <w:sz w:val="16"/>
                <w:lang w:val="ru-RU"/>
              </w:rPr>
              <w:t>разучивают и закрепляют технику прямой нижней подачи мяча;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культура" 5-</w:t>
            </w:r>
            <w:r w:rsidRPr="006E3061">
              <w:rPr>
                <w:lang w:val="ru-RU"/>
              </w:rPr>
              <w:br/>
            </w:r>
            <w:r w:rsidRPr="006E3061">
              <w:rPr>
                <w:rFonts w:ascii="Times New Roman" w:eastAsia="Times New Roman" w:hAnsi="Times New Roman"/>
                <w:color w:val="000000"/>
                <w:w w:val="97"/>
                <w:sz w:val="16"/>
                <w:lang w:val="ru-RU"/>
              </w:rPr>
              <w:t xml:space="preserve">7классы, Лях В.И., Виленский М.Я. и др.,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rsidRPr="007C586C">
        <w:trPr>
          <w:trHeight w:hRule="exact" w:val="148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3.36.</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0" w:lineRule="auto"/>
              <w:ind w:left="72" w:right="288"/>
              <w:rPr>
                <w:lang w:val="ru-RU"/>
              </w:rPr>
            </w:pPr>
            <w:r w:rsidRPr="006E3061">
              <w:rPr>
                <w:rFonts w:ascii="Times New Roman" w:eastAsia="Times New Roman" w:hAnsi="Times New Roman"/>
                <w:i/>
                <w:color w:val="000000"/>
                <w:w w:val="97"/>
                <w:sz w:val="16"/>
                <w:lang w:val="ru-RU"/>
              </w:rPr>
              <w:t xml:space="preserve">Модуль «Спортивные игры. Волейбол». </w:t>
            </w:r>
            <w:r w:rsidRPr="006E3061">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6E3061">
              <w:rPr>
                <w:lang w:val="ru-RU"/>
              </w:rPr>
              <w:br/>
            </w:r>
            <w:r w:rsidRPr="006E3061">
              <w:rPr>
                <w:rFonts w:ascii="Times New Roman" w:eastAsia="Times New Roman" w:hAnsi="Times New Roman"/>
                <w:b/>
                <w:color w:val="000000"/>
                <w:w w:val="97"/>
                <w:sz w:val="16"/>
                <w:lang w:val="ru-RU"/>
              </w:rPr>
              <w:t>подготовительных и подводящих упражнений для освоения технических действий игры волейбол</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jc w:val="center"/>
            </w:pPr>
            <w:r>
              <w:rPr>
                <w:rFonts w:ascii="Times New Roman" w:eastAsia="Times New Roman" w:hAnsi="Times New Roman"/>
                <w:color w:val="000000"/>
                <w:w w:val="97"/>
                <w:sz w:val="16"/>
              </w:rPr>
              <w:t>01.02.2023 04.02.2023</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7" w:lineRule="auto"/>
              <w:ind w:left="72" w:right="720"/>
              <w:rPr>
                <w:lang w:val="ru-RU"/>
              </w:rPr>
            </w:pPr>
            <w:r w:rsidRPr="006E3061">
              <w:rPr>
                <w:rFonts w:ascii="Times New Roman" w:eastAsia="Times New Roman" w:hAnsi="Times New Roman"/>
                <w:color w:val="000000"/>
                <w:w w:val="97"/>
                <w:sz w:val="16"/>
                <w:lang w:val="ru-RU"/>
              </w:rPr>
              <w:t>знакомятся с рекомендациями учителя по использованию подготовительных и подводящих упражнений для освоения технических действий игры волейбол;</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Виленский М.Я. и др., </w:t>
            </w:r>
            <w:r w:rsidRPr="006E3061">
              <w:rPr>
                <w:lang w:val="ru-RU"/>
              </w:rPr>
              <w:br/>
            </w:r>
            <w:r w:rsidRPr="006E3061">
              <w:rPr>
                <w:rFonts w:ascii="Times New Roman" w:eastAsia="Times New Roman" w:hAnsi="Times New Roman"/>
                <w:color w:val="000000"/>
                <w:w w:val="97"/>
                <w:sz w:val="16"/>
                <w:lang w:val="ru-RU"/>
              </w:rPr>
              <w:t>"Просвещение"</w:t>
            </w:r>
          </w:p>
        </w:tc>
      </w:tr>
    </w:tbl>
    <w:p w:rsidR="00483BE1" w:rsidRPr="006E3061" w:rsidRDefault="00483BE1">
      <w:pPr>
        <w:autoSpaceDE w:val="0"/>
        <w:autoSpaceDN w:val="0"/>
        <w:spacing w:after="0" w:line="14" w:lineRule="exact"/>
        <w:rPr>
          <w:lang w:val="ru-RU"/>
        </w:rPr>
      </w:pPr>
    </w:p>
    <w:p w:rsidR="00483BE1" w:rsidRPr="006E3061" w:rsidRDefault="00483BE1">
      <w:pPr>
        <w:rPr>
          <w:lang w:val="ru-RU"/>
        </w:rPr>
        <w:sectPr w:rsidR="00483BE1" w:rsidRPr="006E3061">
          <w:pgSz w:w="16840" w:h="11900"/>
          <w:pgMar w:top="284" w:right="640" w:bottom="1332" w:left="666" w:header="720" w:footer="720" w:gutter="0"/>
          <w:cols w:space="720" w:equalWidth="0">
            <w:col w:w="15534" w:space="0"/>
          </w:cols>
          <w:docGrid w:linePitch="360"/>
        </w:sectPr>
      </w:pPr>
    </w:p>
    <w:p w:rsidR="00483BE1" w:rsidRPr="006E3061" w:rsidRDefault="00483BE1">
      <w:pPr>
        <w:autoSpaceDE w:val="0"/>
        <w:autoSpaceDN w:val="0"/>
        <w:spacing w:after="66" w:line="220" w:lineRule="exact"/>
        <w:rPr>
          <w:lang w:val="ru-RU"/>
        </w:rPr>
      </w:pPr>
    </w:p>
    <w:tbl>
      <w:tblPr>
        <w:tblW w:w="0" w:type="auto"/>
        <w:tblInd w:w="6" w:type="dxa"/>
        <w:tblLayout w:type="fixed"/>
        <w:tblLook w:val="04A0"/>
      </w:tblPr>
      <w:tblGrid>
        <w:gridCol w:w="468"/>
        <w:gridCol w:w="4046"/>
        <w:gridCol w:w="530"/>
        <w:gridCol w:w="1104"/>
        <w:gridCol w:w="1140"/>
        <w:gridCol w:w="864"/>
        <w:gridCol w:w="4804"/>
        <w:gridCol w:w="1116"/>
        <w:gridCol w:w="1430"/>
      </w:tblGrid>
      <w:tr w:rsidR="00483BE1" w:rsidRPr="007C586C">
        <w:trPr>
          <w:trHeight w:hRule="exact" w:val="34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3.37.</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288"/>
              <w:rPr>
                <w:lang w:val="ru-RU"/>
              </w:rPr>
            </w:pPr>
            <w:r w:rsidRPr="006E3061">
              <w:rPr>
                <w:rFonts w:ascii="Times New Roman" w:eastAsia="Times New Roman" w:hAnsi="Times New Roman"/>
                <w:i/>
                <w:color w:val="000000"/>
                <w:w w:val="97"/>
                <w:sz w:val="16"/>
                <w:lang w:val="ru-RU"/>
              </w:rPr>
              <w:t xml:space="preserve">Модуль «Спортивные игры. Волейбол». </w:t>
            </w:r>
            <w:r w:rsidRPr="006E3061">
              <w:rPr>
                <w:rFonts w:ascii="Times New Roman" w:eastAsia="Times New Roman" w:hAnsi="Times New Roman"/>
                <w:b/>
                <w:color w:val="000000"/>
                <w:w w:val="97"/>
                <w:sz w:val="16"/>
                <w:lang w:val="ru-RU"/>
              </w:rPr>
              <w:t>Приём и передача волейбольного мяча двумя руками снизу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jc w:val="center"/>
            </w:pPr>
            <w:r>
              <w:rPr>
                <w:rFonts w:ascii="Times New Roman" w:eastAsia="Times New Roman" w:hAnsi="Times New Roman"/>
                <w:color w:val="000000"/>
                <w:w w:val="97"/>
                <w:sz w:val="16"/>
              </w:rPr>
              <w:t>06.02.2023 11.02.2023</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4" w:lineRule="auto"/>
              <w:ind w:left="72"/>
              <w:rPr>
                <w:lang w:val="ru-RU"/>
              </w:rPr>
            </w:pPr>
            <w:r w:rsidRPr="006E3061">
              <w:rPr>
                <w:rFonts w:ascii="Times New Roman" w:eastAsia="Times New Roman" w:hAnsi="Times New Roman"/>
                <w:color w:val="000000"/>
                <w:w w:val="97"/>
                <w:sz w:val="16"/>
                <w:lang w:val="ru-RU"/>
              </w:rPr>
              <w:t xml:space="preserve">рассматривают, обсуждают и анализируют образец техники приёма и передачи волейбольного мяча двумя руками снизу с места и в </w:t>
            </w:r>
            <w:r w:rsidRPr="006E3061">
              <w:rPr>
                <w:lang w:val="ru-RU"/>
              </w:rPr>
              <w:br/>
            </w:r>
            <w:r w:rsidRPr="006E3061">
              <w:rPr>
                <w:rFonts w:ascii="Times New Roman" w:eastAsia="Times New Roman" w:hAnsi="Times New Roman"/>
                <w:color w:val="000000"/>
                <w:w w:val="97"/>
                <w:sz w:val="16"/>
                <w:lang w:val="ru-RU"/>
              </w:rPr>
              <w:t xml:space="preserve">движении, определяют фазы движения и особенности их </w:t>
            </w:r>
            <w:r w:rsidRPr="006E3061">
              <w:rPr>
                <w:lang w:val="ru-RU"/>
              </w:rPr>
              <w:br/>
            </w:r>
            <w:r w:rsidRPr="006E3061">
              <w:rPr>
                <w:rFonts w:ascii="Times New Roman" w:eastAsia="Times New Roman" w:hAnsi="Times New Roman"/>
                <w:color w:val="000000"/>
                <w:w w:val="97"/>
                <w:sz w:val="16"/>
                <w:lang w:val="ru-RU"/>
              </w:rPr>
              <w:t xml:space="preserve">технического выполнения, проводят сравнения в технике приёма и передачи мяча стоя на месте и в движении, определяют </w:t>
            </w:r>
            <w:r w:rsidRPr="006E3061">
              <w:rPr>
                <w:lang w:val="ru-RU"/>
              </w:rPr>
              <w:br/>
            </w:r>
            <w:r w:rsidRPr="006E3061">
              <w:rPr>
                <w:rFonts w:ascii="Times New Roman" w:eastAsia="Times New Roman" w:hAnsi="Times New Roman"/>
                <w:color w:val="000000"/>
                <w:w w:val="97"/>
                <w:sz w:val="16"/>
                <w:lang w:val="ru-RU"/>
              </w:rPr>
              <w:t xml:space="preserve">отличительные особенности в технике выполнения, делают выводы; ; закрепляют и совершенствуют технику приёма и передачи </w:t>
            </w:r>
            <w:r w:rsidRPr="006E3061">
              <w:rPr>
                <w:lang w:val="ru-RU"/>
              </w:rPr>
              <w:br/>
            </w:r>
            <w:r w:rsidRPr="006E3061">
              <w:rPr>
                <w:rFonts w:ascii="Times New Roman" w:eastAsia="Times New Roman" w:hAnsi="Times New Roman"/>
                <w:color w:val="000000"/>
                <w:w w:val="97"/>
                <w:sz w:val="16"/>
                <w:lang w:val="ru-RU"/>
              </w:rPr>
              <w:t xml:space="preserve">волейбольного мяча двумя руками снизу с места (обучение в парах); ; </w:t>
            </w:r>
            <w:r w:rsidRPr="006E3061">
              <w:rPr>
                <w:lang w:val="ru-RU"/>
              </w:rPr>
              <w:br/>
            </w:r>
            <w:r w:rsidRPr="006E3061">
              <w:rPr>
                <w:rFonts w:ascii="Times New Roman" w:eastAsia="Times New Roman" w:hAnsi="Times New Roman"/>
                <w:color w:val="000000"/>
                <w:w w:val="97"/>
                <w:sz w:val="16"/>
                <w:lang w:val="ru-RU"/>
              </w:rPr>
              <w:t xml:space="preserve">закрепляют и совершенствуют технику приёма и передачи </w:t>
            </w:r>
            <w:r w:rsidRPr="006E3061">
              <w:rPr>
                <w:lang w:val="ru-RU"/>
              </w:rPr>
              <w:br/>
            </w:r>
            <w:r w:rsidRPr="006E3061">
              <w:rPr>
                <w:rFonts w:ascii="Times New Roman" w:eastAsia="Times New Roman" w:hAnsi="Times New Roman"/>
                <w:color w:val="000000"/>
                <w:w w:val="97"/>
                <w:sz w:val="16"/>
                <w:lang w:val="ru-RU"/>
              </w:rPr>
              <w:t xml:space="preserve">волейбольного мяча двумя руками снизу в движении приставным шагом правым и левым боком (обучение в парах). ; </w:t>
            </w:r>
            <w:r w:rsidRPr="006E3061">
              <w:rPr>
                <w:lang w:val="ru-RU"/>
              </w:rPr>
              <w:br/>
            </w:r>
            <w:r w:rsidRPr="006E3061">
              <w:rPr>
                <w:rFonts w:ascii="Times New Roman" w:eastAsia="Times New Roman" w:hAnsi="Times New Roman"/>
                <w:color w:val="000000"/>
                <w:w w:val="97"/>
                <w:sz w:val="16"/>
                <w:lang w:val="ru-RU"/>
              </w:rPr>
              <w:t xml:space="preserve">рассматривают, обсуждают и анализируют образец техники учителя, определяют фазы движения и особенности их технического </w:t>
            </w:r>
            <w:r w:rsidRPr="006E3061">
              <w:rPr>
                <w:lang w:val="ru-RU"/>
              </w:rPr>
              <w:br/>
            </w:r>
            <w:r w:rsidRPr="006E3061">
              <w:rPr>
                <w:rFonts w:ascii="Times New Roman" w:eastAsia="Times New Roman" w:hAnsi="Times New Roman"/>
                <w:color w:val="000000"/>
                <w:w w:val="97"/>
                <w:sz w:val="16"/>
                <w:lang w:val="ru-RU"/>
              </w:rPr>
              <w:t>выполнения, проводят сравнения в технике приёма и передачи, в положении стоя на месте и в движении, определяют различия в технике выполнения;;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ight="144"/>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Виленкин М.Я. и др.,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rsidRPr="007C586C">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3.38.</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45" w:lineRule="auto"/>
              <w:ind w:left="72" w:right="288"/>
              <w:rPr>
                <w:lang w:val="ru-RU"/>
              </w:rPr>
            </w:pPr>
            <w:r w:rsidRPr="006E3061">
              <w:rPr>
                <w:rFonts w:ascii="Times New Roman" w:eastAsia="Times New Roman" w:hAnsi="Times New Roman"/>
                <w:i/>
                <w:color w:val="000000"/>
                <w:w w:val="97"/>
                <w:sz w:val="16"/>
                <w:lang w:val="ru-RU"/>
              </w:rPr>
              <w:t xml:space="preserve">Модуль «Спортивные игры. Волейбол». </w:t>
            </w:r>
            <w:r w:rsidRPr="006E3061">
              <w:rPr>
                <w:rFonts w:ascii="Times New Roman" w:eastAsia="Times New Roman" w:hAnsi="Times New Roman"/>
                <w:b/>
                <w:color w:val="000000"/>
                <w:w w:val="97"/>
                <w:sz w:val="16"/>
                <w:lang w:val="ru-RU"/>
              </w:rPr>
              <w:t xml:space="preserve">Приём и </w:t>
            </w:r>
            <w:r w:rsidRPr="006E3061">
              <w:rPr>
                <w:lang w:val="ru-RU"/>
              </w:rPr>
              <w:br/>
            </w:r>
            <w:r w:rsidRPr="006E3061">
              <w:rPr>
                <w:rFonts w:ascii="Times New Roman" w:eastAsia="Times New Roman" w:hAnsi="Times New Roman"/>
                <w:b/>
                <w:color w:val="000000"/>
                <w:w w:val="97"/>
                <w:sz w:val="16"/>
                <w:lang w:val="ru-RU"/>
              </w:rPr>
              <w:t>передача волейбольного мяча двумя руками сверху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jc w:val="center"/>
            </w:pPr>
            <w:r>
              <w:rPr>
                <w:rFonts w:ascii="Times New Roman" w:eastAsia="Times New Roman" w:hAnsi="Times New Roman"/>
                <w:color w:val="000000"/>
                <w:w w:val="97"/>
                <w:sz w:val="16"/>
              </w:rPr>
              <w:t>13.02.2023 18.02.2023</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0" w:lineRule="auto"/>
              <w:ind w:left="72" w:right="576"/>
              <w:rPr>
                <w:lang w:val="ru-RU"/>
              </w:rPr>
            </w:pPr>
            <w:r w:rsidRPr="006E3061">
              <w:rPr>
                <w:rFonts w:ascii="Times New Roman" w:eastAsia="Times New Roman" w:hAnsi="Times New Roman"/>
                <w:color w:val="000000"/>
                <w:w w:val="97"/>
                <w:sz w:val="16"/>
                <w:lang w:val="ru-RU"/>
              </w:rPr>
              <w:t>закрепляют и совершенствуют технику приёма и передачи волейбольного мяча двумя руками сверху с места (обучение в парах);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Виленский М.Я. и др. ,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rsidRPr="007C586C">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3.39.</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720"/>
              <w:rPr>
                <w:lang w:val="ru-RU"/>
              </w:rPr>
            </w:pPr>
            <w:r w:rsidRPr="006E3061">
              <w:rPr>
                <w:rFonts w:ascii="Times New Roman" w:eastAsia="Times New Roman" w:hAnsi="Times New Roman"/>
                <w:i/>
                <w:color w:val="000000"/>
                <w:w w:val="97"/>
                <w:sz w:val="16"/>
                <w:lang w:val="ru-RU"/>
              </w:rPr>
              <w:t xml:space="preserve">Модуль «Спортивные игры. Футбол». </w:t>
            </w:r>
            <w:r w:rsidRPr="006E3061">
              <w:rPr>
                <w:rFonts w:ascii="Times New Roman" w:eastAsia="Times New Roman" w:hAnsi="Times New Roman"/>
                <w:b/>
                <w:color w:val="000000"/>
                <w:w w:val="97"/>
                <w:sz w:val="16"/>
                <w:lang w:val="ru-RU"/>
              </w:rPr>
              <w:t>Удар по неподвижному мячу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14.09.2022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Pr>
                <w:lang w:val="ru-RU"/>
              </w:rPr>
            </w:pPr>
            <w:r w:rsidRPr="006E3061">
              <w:rPr>
                <w:rFonts w:ascii="Times New Roman" w:eastAsia="Times New Roman" w:hAnsi="Times New Roman"/>
                <w:color w:val="000000"/>
                <w:w w:val="97"/>
                <w:sz w:val="16"/>
                <w:lang w:val="ru-RU"/>
              </w:rPr>
              <w:t xml:space="preserve">рассматривают, обсуждают и анализируют образец техники удара по мячу учителя, определяют фазы движения и особенности их </w:t>
            </w:r>
            <w:r w:rsidRPr="006E3061">
              <w:rPr>
                <w:lang w:val="ru-RU"/>
              </w:rPr>
              <w:br/>
            </w:r>
            <w:r w:rsidRPr="006E3061">
              <w:rPr>
                <w:rFonts w:ascii="Times New Roman" w:eastAsia="Times New Roman" w:hAnsi="Times New Roman"/>
                <w:color w:val="000000"/>
                <w:w w:val="97"/>
                <w:sz w:val="16"/>
                <w:lang w:val="ru-RU"/>
              </w:rPr>
              <w:t xml:space="preserve">технического выполнения; ; </w:t>
            </w:r>
            <w:r w:rsidRPr="006E3061">
              <w:rPr>
                <w:lang w:val="ru-RU"/>
              </w:rPr>
              <w:br/>
            </w:r>
            <w:r w:rsidRPr="006E3061">
              <w:rPr>
                <w:rFonts w:ascii="Times New Roman" w:eastAsia="Times New Roman" w:hAnsi="Times New Roman"/>
                <w:color w:val="000000"/>
                <w:w w:val="97"/>
                <w:sz w:val="16"/>
                <w:lang w:val="ru-RU"/>
              </w:rPr>
              <w:t>закрепляют и совершенствуют технику удара по неподвижному мячу внутренней стороной стопы с небольшого разбега.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Виленский М.Я. и др.,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rsidRPr="007C586C">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3.40.</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0" w:lineRule="auto"/>
              <w:ind w:left="72" w:right="288"/>
              <w:rPr>
                <w:lang w:val="ru-RU"/>
              </w:rPr>
            </w:pPr>
            <w:r w:rsidRPr="006E3061">
              <w:rPr>
                <w:rFonts w:ascii="Times New Roman" w:eastAsia="Times New Roman" w:hAnsi="Times New Roman"/>
                <w:i/>
                <w:color w:val="000000"/>
                <w:w w:val="97"/>
                <w:sz w:val="16"/>
                <w:lang w:val="ru-RU"/>
              </w:rPr>
              <w:t xml:space="preserve">Модуль «Спортивные игры. Футбол». </w:t>
            </w:r>
            <w:r w:rsidRPr="006E3061">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6E3061">
              <w:rPr>
                <w:lang w:val="ru-RU"/>
              </w:rPr>
              <w:br/>
            </w:r>
            <w:r w:rsidRPr="006E3061">
              <w:rPr>
                <w:rFonts w:ascii="Times New Roman" w:eastAsia="Times New Roman" w:hAnsi="Times New Roman"/>
                <w:b/>
                <w:color w:val="000000"/>
                <w:w w:val="97"/>
                <w:sz w:val="16"/>
                <w:lang w:val="ru-RU"/>
              </w:rPr>
              <w:t>подготовительных и подводящих упражнений для освоения технических действий игры футбол</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27.09.2022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0" w:lineRule="auto"/>
              <w:ind w:left="72" w:right="720"/>
              <w:rPr>
                <w:lang w:val="ru-RU"/>
              </w:rPr>
            </w:pPr>
            <w:r w:rsidRPr="006E3061">
              <w:rPr>
                <w:rFonts w:ascii="Times New Roman" w:eastAsia="Times New Roman" w:hAnsi="Times New Roman"/>
                <w:color w:val="000000"/>
                <w:w w:val="97"/>
                <w:sz w:val="16"/>
                <w:lang w:val="ru-RU"/>
              </w:rPr>
              <w:t>знакомятся с рекомендациями учителя по использованию подготовительных и подводящих упражнений для освоения технических действий игры футбол;</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52" w:lineRule="auto"/>
              <w:ind w:left="72"/>
              <w:rPr>
                <w:lang w:val="ru-RU"/>
              </w:rPr>
            </w:pPr>
            <w:r w:rsidRPr="006E3061">
              <w:rPr>
                <w:rFonts w:ascii="Times New Roman" w:eastAsia="Times New Roman" w:hAnsi="Times New Roman"/>
                <w:color w:val="000000"/>
                <w:w w:val="97"/>
                <w:sz w:val="16"/>
                <w:lang w:val="ru-RU"/>
              </w:rPr>
              <w:t xml:space="preserve">РЭШ,учебник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классы, Лях В.И., Виленский М.Я. и др.,"Просвещение"</w:t>
            </w:r>
          </w:p>
        </w:tc>
      </w:tr>
      <w:tr w:rsidR="00483BE1" w:rsidRPr="007C586C">
        <w:trPr>
          <w:trHeight w:hRule="exact" w:val="24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3.41.</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576"/>
              <w:rPr>
                <w:lang w:val="ru-RU"/>
              </w:rPr>
            </w:pPr>
            <w:r w:rsidRPr="006E3061">
              <w:rPr>
                <w:rFonts w:ascii="Times New Roman" w:eastAsia="Times New Roman" w:hAnsi="Times New Roman"/>
                <w:i/>
                <w:color w:val="000000"/>
                <w:w w:val="97"/>
                <w:sz w:val="16"/>
                <w:lang w:val="ru-RU"/>
              </w:rPr>
              <w:t xml:space="preserve">Модуль «Спортивные игры. Футбол». </w:t>
            </w:r>
            <w:r w:rsidRPr="006E3061">
              <w:rPr>
                <w:rFonts w:ascii="Times New Roman" w:eastAsia="Times New Roman" w:hAnsi="Times New Roman"/>
                <w:b/>
                <w:color w:val="000000"/>
                <w:w w:val="97"/>
                <w:sz w:val="16"/>
                <w:lang w:val="ru-RU"/>
              </w:rPr>
              <w:t>Остановка катящегося мяча внутренней стороной стопы</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11.05.2022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144"/>
              <w:rPr>
                <w:lang w:val="ru-RU"/>
              </w:rPr>
            </w:pPr>
            <w:r w:rsidRPr="006E3061">
              <w:rPr>
                <w:rFonts w:ascii="Times New Roman" w:eastAsia="Times New Roman" w:hAnsi="Times New Roman"/>
                <w:color w:val="000000"/>
                <w:w w:val="97"/>
                <w:sz w:val="16"/>
                <w:lang w:val="ru-RU"/>
              </w:rPr>
              <w:t>закрепляют и совершенствуют технику остановки катящегося мяча внутренней стороной стопы.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6547C" w:rsidRDefault="00F53382">
            <w:pPr>
              <w:autoSpaceDE w:val="0"/>
              <w:autoSpaceDN w:val="0"/>
              <w:spacing w:before="78" w:after="0" w:line="254" w:lineRule="auto"/>
              <w:ind w:left="72"/>
              <w:rPr>
                <w:lang w:val="ru-RU"/>
              </w:rPr>
            </w:pPr>
            <w:r w:rsidRPr="006E3061">
              <w:rPr>
                <w:rFonts w:ascii="Times New Roman" w:eastAsia="Times New Roman" w:hAnsi="Times New Roman"/>
                <w:color w:val="000000"/>
                <w:w w:val="97"/>
                <w:sz w:val="16"/>
                <w:lang w:val="ru-RU"/>
              </w:rPr>
              <w:t xml:space="preserve">РЭШ,учебник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Виленский М.Я. и др., </w:t>
            </w:r>
            <w:r w:rsidRPr="006E3061">
              <w:rPr>
                <w:lang w:val="ru-RU"/>
              </w:rPr>
              <w:br/>
            </w:r>
            <w:r w:rsidRPr="006E3061">
              <w:rPr>
                <w:rFonts w:ascii="Times New Roman" w:eastAsia="Times New Roman" w:hAnsi="Times New Roman"/>
                <w:color w:val="000000"/>
                <w:w w:val="97"/>
                <w:sz w:val="16"/>
                <w:lang w:val="ru-RU"/>
              </w:rPr>
              <w:t>"Просвещен</w:t>
            </w:r>
            <w:r w:rsidR="0066547C">
              <w:rPr>
                <w:rFonts w:ascii="Times New Roman" w:eastAsia="Times New Roman" w:hAnsi="Times New Roman"/>
                <w:color w:val="000000"/>
                <w:w w:val="97"/>
                <w:sz w:val="16"/>
                <w:lang w:val="ru-RU"/>
              </w:rPr>
              <w:t>ие</w:t>
            </w:r>
          </w:p>
        </w:tc>
      </w:tr>
    </w:tbl>
    <w:p w:rsidR="00483BE1" w:rsidRPr="006E3061" w:rsidRDefault="00483BE1">
      <w:pPr>
        <w:autoSpaceDE w:val="0"/>
        <w:autoSpaceDN w:val="0"/>
        <w:spacing w:after="0" w:line="14" w:lineRule="exact"/>
        <w:rPr>
          <w:lang w:val="ru-RU"/>
        </w:rPr>
      </w:pPr>
    </w:p>
    <w:p w:rsidR="00483BE1" w:rsidRPr="006E3061" w:rsidRDefault="00483BE1">
      <w:pPr>
        <w:rPr>
          <w:lang w:val="ru-RU"/>
        </w:rPr>
        <w:sectPr w:rsidR="00483BE1" w:rsidRPr="006E3061">
          <w:pgSz w:w="16840" w:h="11900"/>
          <w:pgMar w:top="284" w:right="640" w:bottom="562" w:left="666" w:header="720" w:footer="720" w:gutter="0"/>
          <w:cols w:space="720" w:equalWidth="0">
            <w:col w:w="15534" w:space="0"/>
          </w:cols>
          <w:docGrid w:linePitch="360"/>
        </w:sectPr>
      </w:pPr>
    </w:p>
    <w:p w:rsidR="00483BE1" w:rsidRPr="006E3061" w:rsidRDefault="00483BE1">
      <w:pPr>
        <w:autoSpaceDE w:val="0"/>
        <w:autoSpaceDN w:val="0"/>
        <w:spacing w:after="66" w:line="220" w:lineRule="exact"/>
        <w:rPr>
          <w:lang w:val="ru-RU"/>
        </w:rPr>
      </w:pPr>
    </w:p>
    <w:tbl>
      <w:tblPr>
        <w:tblW w:w="0" w:type="auto"/>
        <w:tblInd w:w="6" w:type="dxa"/>
        <w:tblLayout w:type="fixed"/>
        <w:tblLook w:val="04A0"/>
      </w:tblPr>
      <w:tblGrid>
        <w:gridCol w:w="468"/>
        <w:gridCol w:w="4046"/>
        <w:gridCol w:w="530"/>
        <w:gridCol w:w="1104"/>
        <w:gridCol w:w="1140"/>
        <w:gridCol w:w="864"/>
        <w:gridCol w:w="4804"/>
        <w:gridCol w:w="1116"/>
        <w:gridCol w:w="1430"/>
      </w:tblGrid>
      <w:tr w:rsidR="00483BE1" w:rsidRPr="007C586C">
        <w:trPr>
          <w:trHeight w:hRule="exact" w:val="153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3.42.</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720"/>
              <w:rPr>
                <w:lang w:val="ru-RU"/>
              </w:rPr>
            </w:pPr>
            <w:r w:rsidRPr="006E3061">
              <w:rPr>
                <w:rFonts w:ascii="Times New Roman" w:eastAsia="Times New Roman" w:hAnsi="Times New Roman"/>
                <w:i/>
                <w:color w:val="000000"/>
                <w:w w:val="97"/>
                <w:sz w:val="16"/>
                <w:lang w:val="ru-RU"/>
              </w:rPr>
              <w:t xml:space="preserve">Модуль «Спортивные игры. Футбол». </w:t>
            </w:r>
            <w:r w:rsidRPr="006E3061">
              <w:rPr>
                <w:rFonts w:ascii="Times New Roman" w:eastAsia="Times New Roman" w:hAnsi="Times New Roman"/>
                <w:b/>
                <w:color w:val="000000"/>
                <w:w w:val="97"/>
                <w:sz w:val="16"/>
                <w:lang w:val="ru-RU"/>
              </w:rPr>
              <w:t>Ведение футбольного мяча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19.05.2022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144"/>
              <w:rPr>
                <w:lang w:val="ru-RU"/>
              </w:rPr>
            </w:pPr>
            <w:r w:rsidRPr="006E3061">
              <w:rPr>
                <w:rFonts w:ascii="Times New Roman" w:eastAsia="Times New Roman" w:hAnsi="Times New Roman"/>
                <w:color w:val="000000"/>
                <w:w w:val="97"/>
                <w:sz w:val="16"/>
                <w:lang w:val="ru-RU"/>
              </w:rPr>
              <w:t>закрепляют и совершенствуют технику ведения футбольного мяча с изменением направления движения.;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ight="144"/>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Виленкин М.Я. и др.,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rsidRPr="007C586C">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3.43.</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5" w:lineRule="auto"/>
              <w:ind w:left="72" w:right="144"/>
              <w:rPr>
                <w:lang w:val="ru-RU"/>
              </w:rPr>
            </w:pPr>
            <w:r w:rsidRPr="006E3061">
              <w:rPr>
                <w:rFonts w:ascii="Times New Roman" w:eastAsia="Times New Roman" w:hAnsi="Times New Roman"/>
                <w:i/>
                <w:color w:val="000000"/>
                <w:w w:val="97"/>
                <w:sz w:val="16"/>
                <w:lang w:val="ru-RU"/>
              </w:rPr>
              <w:t xml:space="preserve">Модуль «Спортивные игры. Футбол». </w:t>
            </w:r>
            <w:r w:rsidRPr="006E3061">
              <w:rPr>
                <w:rFonts w:ascii="Times New Roman" w:eastAsia="Times New Roman" w:hAnsi="Times New Roman"/>
                <w:b/>
                <w:color w:val="000000"/>
                <w:w w:val="97"/>
                <w:sz w:val="16"/>
                <w:lang w:val="ru-RU"/>
              </w:rPr>
              <w:t>Обводка мячом ориентиров</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18.05.2022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30" w:lineRule="auto"/>
              <w:ind w:left="72"/>
              <w:rPr>
                <w:lang w:val="ru-RU"/>
              </w:rPr>
            </w:pPr>
            <w:r w:rsidRPr="006E3061">
              <w:rPr>
                <w:rFonts w:ascii="Times New Roman" w:eastAsia="Times New Roman" w:hAnsi="Times New Roman"/>
                <w:color w:val="000000"/>
                <w:w w:val="97"/>
                <w:sz w:val="16"/>
                <w:lang w:val="ru-RU"/>
              </w:rPr>
              <w:t>разучивают технику обводки учебных конусов;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4" w:lineRule="auto"/>
              <w:ind w:left="72"/>
              <w:rPr>
                <w:lang w:val="ru-RU"/>
              </w:rPr>
            </w:pPr>
            <w:r w:rsidRPr="006E3061">
              <w:rPr>
                <w:rFonts w:ascii="Times New Roman" w:eastAsia="Times New Roman" w:hAnsi="Times New Roman"/>
                <w:color w:val="000000"/>
                <w:w w:val="97"/>
                <w:sz w:val="16"/>
                <w:lang w:val="ru-RU"/>
              </w:rPr>
              <w:t xml:space="preserve">РЭШ, 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 xml:space="preserve">классы, Лях В.И., Виленский М.Я. и др., </w:t>
            </w:r>
            <w:r w:rsidRPr="006E3061">
              <w:rPr>
                <w:lang w:val="ru-RU"/>
              </w:rPr>
              <w:br/>
            </w:r>
            <w:r w:rsidRPr="006E3061">
              <w:rPr>
                <w:rFonts w:ascii="Times New Roman" w:eastAsia="Times New Roman" w:hAnsi="Times New Roman"/>
                <w:color w:val="000000"/>
                <w:w w:val="97"/>
                <w:sz w:val="16"/>
                <w:lang w:val="ru-RU"/>
              </w:rPr>
              <w:t>"Просвещение"</w:t>
            </w:r>
          </w:p>
        </w:tc>
      </w:tr>
      <w:tr w:rsidR="00483BE1">
        <w:trPr>
          <w:trHeight w:hRule="exact" w:val="348"/>
        </w:trPr>
        <w:tc>
          <w:tcPr>
            <w:tcW w:w="4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jc w:val="center"/>
            </w:pPr>
            <w:r>
              <w:rPr>
                <w:rFonts w:ascii="Times New Roman" w:eastAsia="Times New Roman" w:hAnsi="Times New Roman"/>
                <w:color w:val="000000"/>
                <w:w w:val="97"/>
                <w:sz w:val="16"/>
              </w:rPr>
              <w:t>85.75</w:t>
            </w:r>
          </w:p>
        </w:tc>
        <w:tc>
          <w:tcPr>
            <w:tcW w:w="10458"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483BE1"/>
        </w:tc>
      </w:tr>
      <w:tr w:rsidR="00483BE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b/>
                <w:color w:val="000000"/>
                <w:w w:val="97"/>
                <w:sz w:val="16"/>
              </w:rPr>
              <w:t>Раздел 4. СПОРТ</w:t>
            </w:r>
          </w:p>
        </w:tc>
      </w:tr>
      <w:tr w:rsidR="00483BE1" w:rsidRPr="007C586C">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4.1.</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0" w:lineRule="auto"/>
              <w:ind w:left="72" w:right="144"/>
              <w:rPr>
                <w:lang w:val="ru-RU"/>
              </w:rPr>
            </w:pPr>
            <w:r w:rsidRPr="006E3061">
              <w:rPr>
                <w:rFonts w:ascii="Times New Roman" w:eastAsia="Times New Roman" w:hAnsi="Times New Roman"/>
                <w:b/>
                <w:color w:val="000000"/>
                <w:w w:val="97"/>
                <w:sz w:val="16"/>
                <w:lang w:val="ru-RU"/>
              </w:rPr>
              <w:t xml:space="preserve">Физическая подготовка: освоение содержания </w:t>
            </w:r>
            <w:r w:rsidRPr="006E3061">
              <w:rPr>
                <w:lang w:val="ru-RU"/>
              </w:rPr>
              <w:br/>
            </w:r>
            <w:r w:rsidRPr="006E3061">
              <w:rPr>
                <w:rFonts w:ascii="Times New Roman" w:eastAsia="Times New Roman" w:hAnsi="Times New Roman"/>
                <w:b/>
                <w:color w:val="000000"/>
                <w:w w:val="97"/>
                <w:sz w:val="16"/>
                <w:lang w:val="ru-RU"/>
              </w:rPr>
              <w:t xml:space="preserve">программы, демонстрация приростов в показателях физической подготовленности и нормативных </w:t>
            </w:r>
            <w:r w:rsidRPr="006E3061">
              <w:rPr>
                <w:lang w:val="ru-RU"/>
              </w:rPr>
              <w:br/>
            </w:r>
            <w:r w:rsidRPr="006E3061">
              <w:rPr>
                <w:rFonts w:ascii="Times New Roman" w:eastAsia="Times New Roman" w:hAnsi="Times New Roman"/>
                <w:b/>
                <w:color w:val="000000"/>
                <w:w w:val="97"/>
                <w:sz w:val="16"/>
                <w:lang w:val="ru-RU"/>
              </w:rPr>
              <w:t>требований комплекса ГТО</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14.5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68"/>
            </w:pPr>
            <w:r>
              <w:rPr>
                <w:rFonts w:ascii="Times New Roman" w:eastAsia="Times New Roman" w:hAnsi="Times New Roman"/>
                <w:color w:val="000000"/>
                <w:w w:val="97"/>
                <w:sz w:val="16"/>
              </w:rPr>
              <w:t>1.5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ind w:left="72"/>
            </w:pPr>
            <w:r>
              <w:rPr>
                <w:rFonts w:ascii="Times New Roman" w:eastAsia="Times New Roman" w:hAnsi="Times New Roman"/>
                <w:color w:val="000000"/>
                <w:w w:val="97"/>
                <w:sz w:val="16"/>
              </w:rPr>
              <w:t>13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30" w:lineRule="auto"/>
              <w:jc w:val="center"/>
            </w:pPr>
            <w:r>
              <w:rPr>
                <w:rFonts w:ascii="Times New Roman" w:eastAsia="Times New Roman" w:hAnsi="Times New Roman"/>
                <w:color w:val="000000"/>
                <w:w w:val="97"/>
                <w:sz w:val="16"/>
              </w:rPr>
              <w:t>22.04.2022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47" w:lineRule="auto"/>
              <w:ind w:left="72" w:right="144"/>
              <w:rPr>
                <w:lang w:val="ru-RU"/>
              </w:rPr>
            </w:pPr>
            <w:r w:rsidRPr="006E3061">
              <w:rPr>
                <w:rFonts w:ascii="Times New Roman" w:eastAsia="Times New Roman" w:hAnsi="Times New Roman"/>
                <w:color w:val="000000"/>
                <w:w w:val="97"/>
                <w:sz w:val="16"/>
                <w:lang w:val="ru-RU"/>
              </w:rPr>
              <w:t>осваивают содержания Примерных модульных программ по физической культуре или рабочей программы базовой физической подготовки;;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8" w:after="0" w:line="252" w:lineRule="auto"/>
              <w:ind w:left="72" w:right="144"/>
              <w:rPr>
                <w:lang w:val="ru-RU"/>
              </w:rPr>
            </w:pPr>
            <w:r w:rsidRPr="006E3061">
              <w:rPr>
                <w:rFonts w:ascii="Times New Roman" w:eastAsia="Times New Roman" w:hAnsi="Times New Roman"/>
                <w:color w:val="000000"/>
                <w:w w:val="97"/>
                <w:sz w:val="16"/>
                <w:lang w:val="ru-RU"/>
              </w:rPr>
              <w:t xml:space="preserve">РЭШ </w:t>
            </w:r>
            <w:r w:rsidRPr="006E3061">
              <w:rPr>
                <w:lang w:val="ru-RU"/>
              </w:rPr>
              <w:br/>
            </w:r>
            <w:r w:rsidRPr="006E3061">
              <w:rPr>
                <w:rFonts w:ascii="Times New Roman" w:eastAsia="Times New Roman" w:hAnsi="Times New Roman"/>
                <w:color w:val="000000"/>
                <w:w w:val="97"/>
                <w:sz w:val="16"/>
                <w:lang w:val="ru-RU"/>
              </w:rPr>
              <w:t xml:space="preserve">Сайт </w:t>
            </w:r>
            <w:r>
              <w:rPr>
                <w:rFonts w:ascii="Times New Roman" w:eastAsia="Times New Roman" w:hAnsi="Times New Roman"/>
                <w:color w:val="000000"/>
                <w:w w:val="97"/>
                <w:sz w:val="16"/>
              </w:rPr>
              <w:t>gto</w:t>
            </w:r>
            <w:r w:rsidRPr="006E306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6E3061">
              <w:rPr>
                <w:rFonts w:ascii="Times New Roman" w:eastAsia="Times New Roman" w:hAnsi="Times New Roman"/>
                <w:color w:val="000000"/>
                <w:w w:val="97"/>
                <w:sz w:val="16"/>
                <w:lang w:val="ru-RU"/>
              </w:rPr>
              <w:t xml:space="preserve"> </w:t>
            </w:r>
            <w:r w:rsidRPr="006E3061">
              <w:rPr>
                <w:lang w:val="ru-RU"/>
              </w:rPr>
              <w:br/>
            </w:r>
            <w:r w:rsidRPr="006E3061">
              <w:rPr>
                <w:rFonts w:ascii="Times New Roman" w:eastAsia="Times New Roman" w:hAnsi="Times New Roman"/>
                <w:color w:val="000000"/>
                <w:w w:val="97"/>
                <w:sz w:val="16"/>
                <w:lang w:val="ru-RU"/>
              </w:rPr>
              <w:t xml:space="preserve">учебник </w:t>
            </w:r>
            <w:r w:rsidRPr="006E3061">
              <w:rPr>
                <w:lang w:val="ru-RU"/>
              </w:rPr>
              <w:br/>
            </w:r>
            <w:r w:rsidRPr="006E3061">
              <w:rPr>
                <w:rFonts w:ascii="Times New Roman" w:eastAsia="Times New Roman" w:hAnsi="Times New Roman"/>
                <w:color w:val="000000"/>
                <w:w w:val="97"/>
                <w:sz w:val="16"/>
                <w:lang w:val="ru-RU"/>
              </w:rPr>
              <w:t xml:space="preserve">"Физическая </w:t>
            </w:r>
            <w:r w:rsidRPr="006E3061">
              <w:rPr>
                <w:lang w:val="ru-RU"/>
              </w:rPr>
              <w:br/>
            </w:r>
            <w:r w:rsidRPr="006E3061">
              <w:rPr>
                <w:rFonts w:ascii="Times New Roman" w:eastAsia="Times New Roman" w:hAnsi="Times New Roman"/>
                <w:color w:val="000000"/>
                <w:w w:val="97"/>
                <w:sz w:val="16"/>
                <w:lang w:val="ru-RU"/>
              </w:rPr>
              <w:t xml:space="preserve">культура" 5-7 </w:t>
            </w:r>
            <w:r w:rsidRPr="006E3061">
              <w:rPr>
                <w:lang w:val="ru-RU"/>
              </w:rPr>
              <w:br/>
            </w:r>
            <w:r w:rsidRPr="006E3061">
              <w:rPr>
                <w:rFonts w:ascii="Times New Roman" w:eastAsia="Times New Roman" w:hAnsi="Times New Roman"/>
                <w:color w:val="000000"/>
                <w:w w:val="97"/>
                <w:sz w:val="16"/>
                <w:lang w:val="ru-RU"/>
              </w:rPr>
              <w:t>классы Лях В.И., Виленский М.Я.</w:t>
            </w:r>
          </w:p>
          <w:p w:rsidR="00483BE1" w:rsidRPr="0066547C" w:rsidRDefault="00483BE1">
            <w:pPr>
              <w:autoSpaceDE w:val="0"/>
              <w:autoSpaceDN w:val="0"/>
              <w:spacing w:before="20" w:after="0" w:line="252" w:lineRule="auto"/>
              <w:ind w:left="72" w:right="144"/>
              <w:rPr>
                <w:lang w:val="ru-RU"/>
              </w:rPr>
            </w:pPr>
          </w:p>
        </w:tc>
      </w:tr>
      <w:tr w:rsidR="00483BE1">
        <w:trPr>
          <w:trHeight w:hRule="exact" w:val="348"/>
        </w:trPr>
        <w:tc>
          <w:tcPr>
            <w:tcW w:w="4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14.5</w:t>
            </w:r>
          </w:p>
        </w:tc>
        <w:tc>
          <w:tcPr>
            <w:tcW w:w="10458"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483BE1"/>
        </w:tc>
      </w:tr>
      <w:tr w:rsidR="00483BE1">
        <w:trPr>
          <w:trHeight w:hRule="exact" w:val="328"/>
        </w:trPr>
        <w:tc>
          <w:tcPr>
            <w:tcW w:w="4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6E3061" w:rsidRDefault="00F53382">
            <w:pPr>
              <w:autoSpaceDE w:val="0"/>
              <w:autoSpaceDN w:val="0"/>
              <w:spacing w:before="76" w:after="0" w:line="233" w:lineRule="auto"/>
              <w:ind w:left="72"/>
              <w:rPr>
                <w:lang w:val="ru-RU"/>
              </w:rPr>
            </w:pPr>
            <w:r w:rsidRPr="006E3061">
              <w:rPr>
                <w:rFonts w:ascii="Times New Roman" w:eastAsia="Times New Roman" w:hAnsi="Times New Roman"/>
                <w:color w:val="000000"/>
                <w:w w:val="97"/>
                <w:sz w:val="16"/>
                <w:lang w:val="ru-RU"/>
              </w:rPr>
              <w:t>ОБЩЕЕ КОЛИЧЕСТВО ЧАСОВ ПО ПРОГРАММЕ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102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68"/>
            </w:pPr>
            <w:r>
              <w:rPr>
                <w:rFonts w:ascii="Times New Roman" w:eastAsia="Times New Roman" w:hAnsi="Times New Roman"/>
                <w:color w:val="000000"/>
                <w:w w:val="97"/>
                <w:sz w:val="16"/>
              </w:rPr>
              <w:t>10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F53382">
            <w:pPr>
              <w:autoSpaceDE w:val="0"/>
              <w:autoSpaceDN w:val="0"/>
              <w:spacing w:before="76" w:after="0" w:line="233" w:lineRule="auto"/>
              <w:ind w:left="72"/>
            </w:pPr>
            <w:r>
              <w:rPr>
                <w:rFonts w:ascii="Times New Roman" w:eastAsia="Times New Roman" w:hAnsi="Times New Roman"/>
                <w:color w:val="000000"/>
                <w:w w:val="97"/>
                <w:sz w:val="16"/>
              </w:rPr>
              <w:t>92</w:t>
            </w:r>
          </w:p>
        </w:tc>
        <w:tc>
          <w:tcPr>
            <w:tcW w:w="821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Default="00483BE1"/>
        </w:tc>
      </w:tr>
    </w:tbl>
    <w:p w:rsidR="00483BE1" w:rsidRDefault="00483BE1">
      <w:pPr>
        <w:autoSpaceDE w:val="0"/>
        <w:autoSpaceDN w:val="0"/>
        <w:spacing w:after="0" w:line="14" w:lineRule="exact"/>
      </w:pPr>
    </w:p>
    <w:p w:rsidR="00483BE1" w:rsidRDefault="00483BE1">
      <w:pPr>
        <w:sectPr w:rsidR="00483BE1">
          <w:pgSz w:w="16840" w:h="11900"/>
          <w:pgMar w:top="284" w:right="640" w:bottom="1440" w:left="666" w:header="720" w:footer="720" w:gutter="0"/>
          <w:cols w:space="720" w:equalWidth="0">
            <w:col w:w="15534" w:space="0"/>
          </w:cols>
          <w:docGrid w:linePitch="360"/>
        </w:sectPr>
      </w:pPr>
    </w:p>
    <w:p w:rsidR="00483BE1" w:rsidRDefault="00483BE1">
      <w:pPr>
        <w:autoSpaceDE w:val="0"/>
        <w:autoSpaceDN w:val="0"/>
        <w:spacing w:after="78" w:line="220" w:lineRule="exact"/>
      </w:pPr>
    </w:p>
    <w:p w:rsidR="00483BE1" w:rsidRDefault="00F53382">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483BE1" w:rsidRDefault="00F53382">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483BE1" w:rsidRPr="006E3061" w:rsidRDefault="00F53382">
      <w:pPr>
        <w:autoSpaceDE w:val="0"/>
        <w:autoSpaceDN w:val="0"/>
        <w:spacing w:before="166" w:after="0"/>
        <w:ind w:right="576"/>
        <w:rPr>
          <w:lang w:val="ru-RU"/>
        </w:rPr>
      </w:pPr>
      <w:r w:rsidRPr="006E3061">
        <w:rPr>
          <w:rFonts w:ascii="Times New Roman" w:eastAsia="Times New Roman" w:hAnsi="Times New Roman"/>
          <w:color w:val="000000"/>
          <w:sz w:val="24"/>
          <w:lang w:val="ru-RU"/>
        </w:rPr>
        <w:t xml:space="preserve">Физическая культура. 5-7 класс/Виленский М.Я., Туревский И.М., Торочкова Т.Ю. и другие; под редакцией Виленского М.Я., Акционерное общество «Издательство «Просвещение»; </w:t>
      </w:r>
    </w:p>
    <w:p w:rsidR="00483BE1" w:rsidRPr="006E3061" w:rsidRDefault="00F53382">
      <w:pPr>
        <w:autoSpaceDE w:val="0"/>
        <w:autoSpaceDN w:val="0"/>
        <w:spacing w:before="262" w:after="0" w:line="230" w:lineRule="auto"/>
        <w:rPr>
          <w:lang w:val="ru-RU"/>
        </w:rPr>
      </w:pPr>
      <w:r w:rsidRPr="006E3061">
        <w:rPr>
          <w:rFonts w:ascii="Times New Roman" w:eastAsia="Times New Roman" w:hAnsi="Times New Roman"/>
          <w:b/>
          <w:color w:val="000000"/>
          <w:sz w:val="24"/>
          <w:lang w:val="ru-RU"/>
        </w:rPr>
        <w:t>МЕТОДИЧЕСКИЕ МАТЕРИАЛЫ ДЛЯ УЧИТЕЛЯ</w:t>
      </w:r>
    </w:p>
    <w:p w:rsidR="00483BE1" w:rsidRPr="006E3061" w:rsidRDefault="00F53382">
      <w:pPr>
        <w:autoSpaceDE w:val="0"/>
        <w:autoSpaceDN w:val="0"/>
        <w:spacing w:before="262" w:after="0" w:line="230" w:lineRule="auto"/>
        <w:rPr>
          <w:lang w:val="ru-RU"/>
        </w:rPr>
      </w:pPr>
      <w:r w:rsidRPr="006E3061">
        <w:rPr>
          <w:rFonts w:ascii="Times New Roman" w:eastAsia="Times New Roman" w:hAnsi="Times New Roman"/>
          <w:b/>
          <w:color w:val="000000"/>
          <w:sz w:val="24"/>
          <w:lang w:val="ru-RU"/>
        </w:rPr>
        <w:t>ЦИФРОВЫЕ ОБРАЗОВАТЕЛЬНЫЕ РЕСУРСЫ И РЕСУРСЫ СЕТИ ИНТЕРНЕТ</w:t>
      </w:r>
    </w:p>
    <w:p w:rsidR="00483BE1" w:rsidRPr="006E3061" w:rsidRDefault="00F53382">
      <w:pPr>
        <w:autoSpaceDE w:val="0"/>
        <w:autoSpaceDN w:val="0"/>
        <w:spacing w:before="70" w:after="0" w:line="230" w:lineRule="auto"/>
        <w:rPr>
          <w:lang w:val="ru-RU"/>
        </w:rPr>
      </w:pPr>
      <w:r w:rsidRPr="006E3061">
        <w:rPr>
          <w:rFonts w:ascii="Times New Roman" w:eastAsia="Times New Roman" w:hAnsi="Times New Roman"/>
          <w:color w:val="000000"/>
          <w:sz w:val="24"/>
          <w:lang w:val="ru-RU"/>
        </w:rPr>
        <w:t>РЭШ.</w:t>
      </w:r>
    </w:p>
    <w:p w:rsidR="00483BE1" w:rsidRPr="006E3061" w:rsidRDefault="00483BE1">
      <w:pPr>
        <w:rPr>
          <w:lang w:val="ru-RU"/>
        </w:rPr>
        <w:sectPr w:rsidR="00483BE1" w:rsidRPr="006E3061">
          <w:pgSz w:w="11900" w:h="16840"/>
          <w:pgMar w:top="298" w:right="650" w:bottom="1440" w:left="666" w:header="720" w:footer="720" w:gutter="0"/>
          <w:cols w:space="720" w:equalWidth="0">
            <w:col w:w="10584" w:space="0"/>
          </w:cols>
          <w:docGrid w:linePitch="360"/>
        </w:sectPr>
      </w:pPr>
    </w:p>
    <w:p w:rsidR="00483BE1" w:rsidRPr="006E3061" w:rsidRDefault="00483BE1">
      <w:pPr>
        <w:autoSpaceDE w:val="0"/>
        <w:autoSpaceDN w:val="0"/>
        <w:spacing w:after="78" w:line="220" w:lineRule="exact"/>
        <w:rPr>
          <w:lang w:val="ru-RU"/>
        </w:rPr>
      </w:pPr>
    </w:p>
    <w:p w:rsidR="00483BE1" w:rsidRPr="006E3061" w:rsidRDefault="00F53382">
      <w:pPr>
        <w:autoSpaceDE w:val="0"/>
        <w:autoSpaceDN w:val="0"/>
        <w:spacing w:after="0" w:line="230" w:lineRule="auto"/>
        <w:rPr>
          <w:lang w:val="ru-RU"/>
        </w:rPr>
      </w:pPr>
      <w:r w:rsidRPr="006E3061">
        <w:rPr>
          <w:rFonts w:ascii="Times New Roman" w:eastAsia="Times New Roman" w:hAnsi="Times New Roman"/>
          <w:b/>
          <w:color w:val="000000"/>
          <w:sz w:val="24"/>
          <w:lang w:val="ru-RU"/>
        </w:rPr>
        <w:t>МАТЕРИАЛЬНО-ТЕХНИЧЕСКОЕ ОБЕСПЕЧЕНИЕ ОБРАЗОВАТЕЛЬНОГО ПРОЦЕССА</w:t>
      </w:r>
    </w:p>
    <w:p w:rsidR="00483BE1" w:rsidRPr="006E3061" w:rsidRDefault="00F53382">
      <w:pPr>
        <w:autoSpaceDE w:val="0"/>
        <w:autoSpaceDN w:val="0"/>
        <w:spacing w:before="346" w:after="0" w:line="230" w:lineRule="auto"/>
        <w:rPr>
          <w:lang w:val="ru-RU"/>
        </w:rPr>
      </w:pPr>
      <w:r w:rsidRPr="006E3061">
        <w:rPr>
          <w:rFonts w:ascii="Times New Roman" w:eastAsia="Times New Roman" w:hAnsi="Times New Roman"/>
          <w:b/>
          <w:color w:val="000000"/>
          <w:sz w:val="24"/>
          <w:lang w:val="ru-RU"/>
        </w:rPr>
        <w:t>УЧЕБНОЕ ОБОРУДОВАНИЕ</w:t>
      </w:r>
    </w:p>
    <w:p w:rsidR="00483BE1" w:rsidRPr="006E3061" w:rsidRDefault="00F53382">
      <w:pPr>
        <w:autoSpaceDE w:val="0"/>
        <w:autoSpaceDN w:val="0"/>
        <w:spacing w:before="166" w:after="0" w:line="262" w:lineRule="auto"/>
        <w:ind w:right="432"/>
        <w:rPr>
          <w:lang w:val="ru-RU"/>
        </w:rPr>
      </w:pPr>
      <w:r w:rsidRPr="006E3061">
        <w:rPr>
          <w:rFonts w:ascii="Times New Roman" w:eastAsia="Times New Roman" w:hAnsi="Times New Roman"/>
          <w:color w:val="000000"/>
          <w:sz w:val="24"/>
          <w:lang w:val="ru-RU"/>
        </w:rPr>
        <w:t>Имеется: волейбольные, баскетбольные,, футбольные мячи. Мячи для метания. Скакалки, обручи, гимнастические скамейки и маты.</w:t>
      </w:r>
    </w:p>
    <w:p w:rsidR="00483BE1" w:rsidRPr="006E3061" w:rsidRDefault="00F53382">
      <w:pPr>
        <w:autoSpaceDE w:val="0"/>
        <w:autoSpaceDN w:val="0"/>
        <w:spacing w:before="70" w:after="0" w:line="230" w:lineRule="auto"/>
        <w:rPr>
          <w:lang w:val="ru-RU"/>
        </w:rPr>
      </w:pPr>
      <w:r w:rsidRPr="006E3061">
        <w:rPr>
          <w:rFonts w:ascii="Times New Roman" w:eastAsia="Times New Roman" w:hAnsi="Times New Roman"/>
          <w:color w:val="000000"/>
          <w:sz w:val="24"/>
          <w:lang w:val="ru-RU"/>
        </w:rPr>
        <w:t>Необходимо: Оборудование для спортивного зала</w:t>
      </w:r>
      <w:r w:rsidR="006E3061">
        <w:rPr>
          <w:rFonts w:ascii="Times New Roman" w:eastAsia="Times New Roman" w:hAnsi="Times New Roman"/>
          <w:color w:val="000000"/>
          <w:sz w:val="24"/>
          <w:lang w:val="ru-RU"/>
        </w:rPr>
        <w:t>:</w:t>
      </w:r>
      <w:r w:rsidRPr="006E3061">
        <w:rPr>
          <w:rFonts w:ascii="Times New Roman" w:eastAsia="Times New Roman" w:hAnsi="Times New Roman"/>
          <w:color w:val="000000"/>
          <w:sz w:val="24"/>
          <w:lang w:val="ru-RU"/>
        </w:rPr>
        <w:t xml:space="preserve">,гимнастический мостик. </w:t>
      </w:r>
    </w:p>
    <w:p w:rsidR="00483BE1" w:rsidRPr="006E3061" w:rsidRDefault="00F53382">
      <w:pPr>
        <w:autoSpaceDE w:val="0"/>
        <w:autoSpaceDN w:val="0"/>
        <w:spacing w:before="70" w:after="0" w:line="262" w:lineRule="auto"/>
        <w:ind w:right="5760"/>
        <w:rPr>
          <w:lang w:val="ru-RU"/>
        </w:rPr>
      </w:pPr>
      <w:r w:rsidRPr="006E3061">
        <w:rPr>
          <w:rFonts w:ascii="Times New Roman" w:eastAsia="Times New Roman" w:hAnsi="Times New Roman"/>
          <w:color w:val="000000"/>
          <w:sz w:val="24"/>
          <w:lang w:val="ru-RU"/>
        </w:rPr>
        <w:t xml:space="preserve">Спортивные игры: </w:t>
      </w:r>
      <w:r w:rsidRPr="006E3061">
        <w:rPr>
          <w:lang w:val="ru-RU"/>
        </w:rPr>
        <w:br/>
      </w:r>
      <w:r w:rsidRPr="006E3061">
        <w:rPr>
          <w:rFonts w:ascii="Times New Roman" w:eastAsia="Times New Roman" w:hAnsi="Times New Roman"/>
          <w:color w:val="000000"/>
          <w:sz w:val="24"/>
          <w:lang w:val="ru-RU"/>
        </w:rPr>
        <w:t>Волейбол: волейбольные стойки, сетка и мячи.</w:t>
      </w:r>
    </w:p>
    <w:p w:rsidR="00483BE1" w:rsidRPr="006E3061" w:rsidRDefault="00F53382">
      <w:pPr>
        <w:autoSpaceDE w:val="0"/>
        <w:autoSpaceDN w:val="0"/>
        <w:spacing w:before="70" w:after="0" w:line="262" w:lineRule="auto"/>
        <w:ind w:right="144"/>
        <w:rPr>
          <w:lang w:val="ru-RU"/>
        </w:rPr>
      </w:pPr>
      <w:r w:rsidRPr="006E3061">
        <w:rPr>
          <w:rFonts w:ascii="Times New Roman" w:eastAsia="Times New Roman" w:hAnsi="Times New Roman"/>
          <w:color w:val="000000"/>
          <w:sz w:val="24"/>
          <w:lang w:val="ru-RU"/>
        </w:rPr>
        <w:t>Баскетбол: баскетбольные кольца.баскетбольные щиты, Баскетбольные мячи, насос для накачивания мячей.</w:t>
      </w:r>
    </w:p>
    <w:p w:rsidR="00483BE1" w:rsidRPr="006E3061" w:rsidRDefault="00F53382">
      <w:pPr>
        <w:autoSpaceDE w:val="0"/>
        <w:autoSpaceDN w:val="0"/>
        <w:spacing w:before="72" w:after="0" w:line="262" w:lineRule="auto"/>
        <w:ind w:right="864"/>
        <w:rPr>
          <w:lang w:val="ru-RU"/>
        </w:rPr>
      </w:pPr>
      <w:r w:rsidRPr="006E3061">
        <w:rPr>
          <w:rFonts w:ascii="Times New Roman" w:eastAsia="Times New Roman" w:hAnsi="Times New Roman"/>
          <w:color w:val="000000"/>
          <w:sz w:val="24"/>
          <w:lang w:val="ru-RU"/>
        </w:rPr>
        <w:t>Гимнастика, общая физическая подготовка: гимнастические скамейки, гимнастические маты, навесные перекладины (универсальные).</w:t>
      </w:r>
    </w:p>
    <w:p w:rsidR="00483BE1" w:rsidRPr="006E3061" w:rsidRDefault="00F53382">
      <w:pPr>
        <w:autoSpaceDE w:val="0"/>
        <w:autoSpaceDN w:val="0"/>
        <w:spacing w:before="70" w:after="0" w:line="230" w:lineRule="auto"/>
        <w:rPr>
          <w:lang w:val="ru-RU"/>
        </w:rPr>
      </w:pPr>
      <w:r w:rsidRPr="006E3061">
        <w:rPr>
          <w:rFonts w:ascii="Times New Roman" w:eastAsia="Times New Roman" w:hAnsi="Times New Roman"/>
          <w:color w:val="000000"/>
          <w:sz w:val="24"/>
          <w:lang w:val="ru-RU"/>
        </w:rPr>
        <w:t>Легкая атлетика: мячи для метания.</w:t>
      </w:r>
    </w:p>
    <w:p w:rsidR="00483BE1" w:rsidRPr="006E3061" w:rsidRDefault="00F53382">
      <w:pPr>
        <w:autoSpaceDE w:val="0"/>
        <w:autoSpaceDN w:val="0"/>
        <w:spacing w:before="262" w:after="0" w:line="262" w:lineRule="auto"/>
        <w:ind w:right="720"/>
        <w:rPr>
          <w:lang w:val="ru-RU"/>
        </w:rPr>
      </w:pPr>
      <w:r w:rsidRPr="006E3061">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483BE1" w:rsidRDefault="00F53382">
      <w:pPr>
        <w:autoSpaceDE w:val="0"/>
        <w:autoSpaceDN w:val="0"/>
        <w:spacing w:before="166" w:after="0" w:line="230" w:lineRule="auto"/>
      </w:pPr>
      <w:r>
        <w:rPr>
          <w:rFonts w:ascii="Times New Roman" w:eastAsia="Times New Roman" w:hAnsi="Times New Roman"/>
          <w:color w:val="000000"/>
          <w:sz w:val="24"/>
        </w:rPr>
        <w:t>Оборудование ИКТ.</w:t>
      </w:r>
    </w:p>
    <w:p w:rsidR="00483BE1" w:rsidRDefault="00483BE1">
      <w:pPr>
        <w:sectPr w:rsidR="00483BE1">
          <w:pgSz w:w="11900" w:h="16840"/>
          <w:pgMar w:top="298" w:right="650" w:bottom="1440" w:left="666" w:header="720" w:footer="720" w:gutter="0"/>
          <w:cols w:space="720" w:equalWidth="0">
            <w:col w:w="10584" w:space="0"/>
          </w:cols>
          <w:docGrid w:linePitch="360"/>
        </w:sectPr>
      </w:pPr>
    </w:p>
    <w:p w:rsidR="00F53382" w:rsidRDefault="00F53382"/>
    <w:sectPr w:rsidR="00F53382"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47730"/>
    <w:rsid w:val="00034616"/>
    <w:rsid w:val="0006063C"/>
    <w:rsid w:val="0015074B"/>
    <w:rsid w:val="0029639D"/>
    <w:rsid w:val="00326F90"/>
    <w:rsid w:val="00483BE1"/>
    <w:rsid w:val="0066547C"/>
    <w:rsid w:val="006E3061"/>
    <w:rsid w:val="007607FB"/>
    <w:rsid w:val="007C586C"/>
    <w:rsid w:val="00825F73"/>
    <w:rsid w:val="009F5654"/>
    <w:rsid w:val="00A32835"/>
    <w:rsid w:val="00AA1D8D"/>
    <w:rsid w:val="00B47730"/>
    <w:rsid w:val="00BF0E09"/>
    <w:rsid w:val="00CB0664"/>
    <w:rsid w:val="00F53382"/>
    <w:rsid w:val="00FC6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9C87B-9C88-4B46-AD80-A3A19F97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6120</Words>
  <Characters>34889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111</cp:lastModifiedBy>
  <cp:revision>10</cp:revision>
  <dcterms:created xsi:type="dcterms:W3CDTF">2013-12-23T23:15:00Z</dcterms:created>
  <dcterms:modified xsi:type="dcterms:W3CDTF">2022-04-17T19:08:00Z</dcterms:modified>
  <cp:category/>
</cp:coreProperties>
</file>