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E1" w:rsidRDefault="00483BE1">
      <w:pPr>
        <w:autoSpaceDE w:val="0"/>
        <w:autoSpaceDN w:val="0"/>
        <w:spacing w:after="78" w:line="220" w:lineRule="exact"/>
      </w:pPr>
    </w:p>
    <w:p w:rsidR="00483BE1" w:rsidRPr="006E3061" w:rsidRDefault="00F53382">
      <w:pPr>
        <w:autoSpaceDE w:val="0"/>
        <w:autoSpaceDN w:val="0"/>
        <w:spacing w:after="0" w:line="230" w:lineRule="auto"/>
        <w:jc w:val="center"/>
        <w:rPr>
          <w:lang w:val="ru-RU"/>
        </w:rPr>
      </w:pPr>
      <w:r w:rsidRPr="006E3061">
        <w:rPr>
          <w:rFonts w:ascii="Times New Roman" w:eastAsia="Times New Roman" w:hAnsi="Times New Roman"/>
          <w:b/>
          <w:color w:val="000000"/>
          <w:sz w:val="24"/>
          <w:lang w:val="ru-RU"/>
        </w:rPr>
        <w:t>МИНИСТЕРСТВО ПРОСВЕЩЕНИЯ РОССИЙСКОЙ ФЕДЕРАЦИИ</w:t>
      </w:r>
    </w:p>
    <w:p w:rsidR="00483BE1" w:rsidRDefault="00F53382">
      <w:pPr>
        <w:autoSpaceDE w:val="0"/>
        <w:autoSpaceDN w:val="0"/>
        <w:spacing w:before="670" w:after="0" w:line="230" w:lineRule="auto"/>
        <w:jc w:val="center"/>
        <w:rPr>
          <w:rFonts w:ascii="Times New Roman" w:eastAsia="Times New Roman" w:hAnsi="Times New Roman"/>
          <w:color w:val="000000"/>
          <w:sz w:val="24"/>
          <w:lang w:val="ru-RU"/>
        </w:rPr>
      </w:pPr>
      <w:r w:rsidRPr="006E3061">
        <w:rPr>
          <w:rFonts w:ascii="Times New Roman" w:eastAsia="Times New Roman" w:hAnsi="Times New Roman"/>
          <w:color w:val="000000"/>
          <w:sz w:val="24"/>
          <w:lang w:val="ru-RU"/>
        </w:rPr>
        <w:t>Министерство образования и науки Республики Северная Осетия-Алания</w:t>
      </w:r>
    </w:p>
    <w:p w:rsidR="0066547C" w:rsidRPr="006E3061" w:rsidRDefault="0066547C">
      <w:pPr>
        <w:autoSpaceDE w:val="0"/>
        <w:autoSpaceDN w:val="0"/>
        <w:spacing w:before="670" w:after="0" w:line="230" w:lineRule="auto"/>
        <w:jc w:val="center"/>
        <w:rPr>
          <w:lang w:val="ru-RU"/>
        </w:rPr>
      </w:pPr>
      <w:r>
        <w:rPr>
          <w:rFonts w:ascii="Times New Roman" w:eastAsia="Times New Roman" w:hAnsi="Times New Roman"/>
          <w:color w:val="000000"/>
          <w:sz w:val="24"/>
          <w:lang w:val="ru-RU"/>
        </w:rPr>
        <w:t xml:space="preserve">Управление </w:t>
      </w:r>
      <w:proofErr w:type="gramStart"/>
      <w:r>
        <w:rPr>
          <w:rFonts w:ascii="Times New Roman" w:eastAsia="Times New Roman" w:hAnsi="Times New Roman"/>
          <w:color w:val="000000"/>
          <w:sz w:val="24"/>
          <w:lang w:val="ru-RU"/>
        </w:rPr>
        <w:t>образования Администрации местного самоуправления города Владикавказа</w:t>
      </w:r>
      <w:proofErr w:type="gramEnd"/>
    </w:p>
    <w:p w:rsidR="00483BE1" w:rsidRPr="006E3061" w:rsidRDefault="00F53382">
      <w:pPr>
        <w:autoSpaceDE w:val="0"/>
        <w:autoSpaceDN w:val="0"/>
        <w:spacing w:before="670" w:after="0" w:line="230" w:lineRule="auto"/>
        <w:jc w:val="center"/>
        <w:rPr>
          <w:lang w:val="ru-RU"/>
        </w:rPr>
      </w:pPr>
      <w:r w:rsidRPr="006E3061">
        <w:rPr>
          <w:rFonts w:ascii="Times New Roman" w:eastAsia="Times New Roman" w:hAnsi="Times New Roman"/>
          <w:color w:val="000000"/>
          <w:sz w:val="24"/>
          <w:lang w:val="ru-RU"/>
        </w:rPr>
        <w:t>Муниципальное бюджетное общеобразовательное учреждение средняя общеобразовательная школа</w:t>
      </w:r>
    </w:p>
    <w:p w:rsidR="00483BE1" w:rsidRPr="006E3061" w:rsidRDefault="00F53382">
      <w:pPr>
        <w:autoSpaceDE w:val="0"/>
        <w:autoSpaceDN w:val="0"/>
        <w:spacing w:before="70" w:after="0" w:line="230" w:lineRule="auto"/>
        <w:ind w:right="3144"/>
        <w:jc w:val="right"/>
        <w:rPr>
          <w:lang w:val="ru-RU"/>
        </w:rPr>
      </w:pPr>
      <w:r w:rsidRPr="006E3061">
        <w:rPr>
          <w:rFonts w:ascii="Times New Roman" w:eastAsia="Times New Roman" w:hAnsi="Times New Roman"/>
          <w:color w:val="000000"/>
          <w:sz w:val="24"/>
          <w:lang w:val="ru-RU"/>
        </w:rPr>
        <w:t>№ 38 (</w:t>
      </w:r>
      <w:proofErr w:type="gramStart"/>
      <w:r w:rsidRPr="006E3061">
        <w:rPr>
          <w:rFonts w:ascii="Times New Roman" w:eastAsia="Times New Roman" w:hAnsi="Times New Roman"/>
          <w:color w:val="000000"/>
          <w:sz w:val="24"/>
          <w:lang w:val="ru-RU"/>
        </w:rPr>
        <w:t>многопрофильная</w:t>
      </w:r>
      <w:proofErr w:type="gramEnd"/>
      <w:r w:rsidRPr="006E3061">
        <w:rPr>
          <w:rFonts w:ascii="Times New Roman" w:eastAsia="Times New Roman" w:hAnsi="Times New Roman"/>
          <w:color w:val="000000"/>
          <w:sz w:val="24"/>
          <w:lang w:val="ru-RU"/>
        </w:rPr>
        <w:t xml:space="preserve">) </w:t>
      </w:r>
      <w:proofErr w:type="spellStart"/>
      <w:r w:rsidRPr="006E3061">
        <w:rPr>
          <w:rFonts w:ascii="Times New Roman" w:eastAsia="Times New Roman" w:hAnsi="Times New Roman"/>
          <w:color w:val="000000"/>
          <w:sz w:val="24"/>
          <w:lang w:val="ru-RU"/>
        </w:rPr>
        <w:t>им.В.М.Дегоева</w:t>
      </w:r>
      <w:proofErr w:type="spellEnd"/>
    </w:p>
    <w:p w:rsidR="00483BE1" w:rsidRPr="006E3061" w:rsidRDefault="00F53382">
      <w:pPr>
        <w:autoSpaceDE w:val="0"/>
        <w:autoSpaceDN w:val="0"/>
        <w:spacing w:before="672" w:after="1436" w:line="230" w:lineRule="auto"/>
        <w:jc w:val="center"/>
        <w:rPr>
          <w:lang w:val="ru-RU"/>
        </w:rPr>
      </w:pPr>
      <w:r w:rsidRPr="006E3061">
        <w:rPr>
          <w:rFonts w:ascii="Times New Roman" w:eastAsia="Times New Roman" w:hAnsi="Times New Roman"/>
          <w:color w:val="000000"/>
          <w:sz w:val="24"/>
          <w:lang w:val="ru-RU"/>
        </w:rPr>
        <w:t>МБОУ СОШ №38 (</w:t>
      </w:r>
      <w:proofErr w:type="gramStart"/>
      <w:r w:rsidRPr="006E3061">
        <w:rPr>
          <w:rFonts w:ascii="Times New Roman" w:eastAsia="Times New Roman" w:hAnsi="Times New Roman"/>
          <w:color w:val="000000"/>
          <w:sz w:val="24"/>
          <w:lang w:val="ru-RU"/>
        </w:rPr>
        <w:t>многопрофильная</w:t>
      </w:r>
      <w:proofErr w:type="gramEnd"/>
      <w:r w:rsidRPr="006E3061">
        <w:rPr>
          <w:rFonts w:ascii="Times New Roman" w:eastAsia="Times New Roman" w:hAnsi="Times New Roman"/>
          <w:color w:val="000000"/>
          <w:sz w:val="24"/>
          <w:lang w:val="ru-RU"/>
        </w:rPr>
        <w:t xml:space="preserve">) им.В.М. </w:t>
      </w:r>
      <w:proofErr w:type="spellStart"/>
      <w:r w:rsidRPr="006E3061">
        <w:rPr>
          <w:rFonts w:ascii="Times New Roman" w:eastAsia="Times New Roman" w:hAnsi="Times New Roman"/>
          <w:color w:val="000000"/>
          <w:sz w:val="24"/>
          <w:lang w:val="ru-RU"/>
        </w:rPr>
        <w:t>Дегоева</w:t>
      </w:r>
      <w:proofErr w:type="spellEnd"/>
    </w:p>
    <w:p w:rsidR="00483BE1" w:rsidRPr="006E3061" w:rsidRDefault="00483BE1">
      <w:pPr>
        <w:rPr>
          <w:lang w:val="ru-RU"/>
        </w:rPr>
        <w:sectPr w:rsidR="00483BE1" w:rsidRPr="006E3061">
          <w:pgSz w:w="11900" w:h="16840"/>
          <w:pgMar w:top="298" w:right="684" w:bottom="1440" w:left="882" w:header="720" w:footer="720" w:gutter="0"/>
          <w:cols w:space="720" w:equalWidth="0">
            <w:col w:w="10333" w:space="0"/>
          </w:cols>
          <w:docGrid w:linePitch="360"/>
        </w:sectPr>
      </w:pPr>
    </w:p>
    <w:p w:rsidR="00483BE1" w:rsidRPr="006E3061" w:rsidRDefault="00F53382">
      <w:pPr>
        <w:autoSpaceDE w:val="0"/>
        <w:autoSpaceDN w:val="0"/>
        <w:spacing w:after="0" w:line="338" w:lineRule="auto"/>
        <w:ind w:left="3374" w:right="144"/>
        <w:rPr>
          <w:lang w:val="ru-RU"/>
        </w:rPr>
      </w:pPr>
      <w:r w:rsidRPr="006E3061">
        <w:rPr>
          <w:rFonts w:ascii="Times New Roman" w:eastAsia="Times New Roman" w:hAnsi="Times New Roman"/>
          <w:color w:val="000000"/>
          <w:w w:val="102"/>
          <w:sz w:val="20"/>
          <w:lang w:val="ru-RU"/>
        </w:rPr>
        <w:lastRenderedPageBreak/>
        <w:t xml:space="preserve">СОГЛАСОВАНО </w:t>
      </w:r>
      <w:r w:rsidRPr="006E3061">
        <w:rPr>
          <w:lang w:val="ru-RU"/>
        </w:rPr>
        <w:br/>
      </w:r>
      <w:r w:rsidRPr="006E3061">
        <w:rPr>
          <w:rFonts w:ascii="Times New Roman" w:eastAsia="Times New Roman" w:hAnsi="Times New Roman"/>
          <w:color w:val="000000"/>
          <w:w w:val="102"/>
          <w:sz w:val="20"/>
          <w:lang w:val="ru-RU"/>
        </w:rPr>
        <w:t xml:space="preserve">Заместитель директора по УВР </w:t>
      </w:r>
      <w:r w:rsidRPr="006E3061">
        <w:rPr>
          <w:lang w:val="ru-RU"/>
        </w:rPr>
        <w:br/>
      </w:r>
      <w:r w:rsidRPr="006E3061">
        <w:rPr>
          <w:rFonts w:ascii="Times New Roman" w:eastAsia="Times New Roman" w:hAnsi="Times New Roman"/>
          <w:color w:val="000000"/>
          <w:w w:val="102"/>
          <w:sz w:val="20"/>
          <w:lang w:val="ru-RU"/>
        </w:rPr>
        <w:t>______________</w:t>
      </w:r>
      <w:proofErr w:type="gramStart"/>
      <w:r w:rsidRPr="006E3061">
        <w:rPr>
          <w:rFonts w:ascii="Times New Roman" w:eastAsia="Times New Roman" w:hAnsi="Times New Roman"/>
          <w:color w:val="000000"/>
          <w:w w:val="102"/>
          <w:sz w:val="20"/>
          <w:lang w:val="ru-RU"/>
        </w:rPr>
        <w:t xml:space="preserve">( </w:t>
      </w:r>
      <w:proofErr w:type="spellStart"/>
      <w:proofErr w:type="gramEnd"/>
      <w:r w:rsidRPr="006E3061">
        <w:rPr>
          <w:rFonts w:ascii="Times New Roman" w:eastAsia="Times New Roman" w:hAnsi="Times New Roman"/>
          <w:color w:val="000000"/>
          <w:w w:val="102"/>
          <w:sz w:val="20"/>
          <w:lang w:val="ru-RU"/>
        </w:rPr>
        <w:t>Елоева</w:t>
      </w:r>
      <w:proofErr w:type="spellEnd"/>
      <w:r w:rsidRPr="006E3061">
        <w:rPr>
          <w:rFonts w:ascii="Times New Roman" w:eastAsia="Times New Roman" w:hAnsi="Times New Roman"/>
          <w:color w:val="000000"/>
          <w:w w:val="102"/>
          <w:sz w:val="20"/>
          <w:lang w:val="ru-RU"/>
        </w:rPr>
        <w:t xml:space="preserve"> И.Б. ) </w:t>
      </w:r>
      <w:r w:rsidRPr="006E3061">
        <w:rPr>
          <w:lang w:val="ru-RU"/>
        </w:rPr>
        <w:br/>
      </w:r>
      <w:r w:rsidRPr="006E3061">
        <w:rPr>
          <w:rFonts w:ascii="Times New Roman" w:eastAsia="Times New Roman" w:hAnsi="Times New Roman"/>
          <w:color w:val="000000"/>
          <w:w w:val="102"/>
          <w:sz w:val="20"/>
          <w:lang w:val="ru-RU"/>
        </w:rPr>
        <w:t xml:space="preserve">Протокол №___________________ </w:t>
      </w:r>
      <w:r w:rsidRPr="006E3061">
        <w:rPr>
          <w:lang w:val="ru-RU"/>
        </w:rPr>
        <w:br/>
      </w:r>
      <w:r w:rsidRPr="006E3061">
        <w:rPr>
          <w:rFonts w:ascii="Times New Roman" w:eastAsia="Times New Roman" w:hAnsi="Times New Roman"/>
          <w:color w:val="000000"/>
          <w:w w:val="102"/>
          <w:sz w:val="20"/>
          <w:lang w:val="ru-RU"/>
        </w:rPr>
        <w:t>от "____" ______________  20___ г.</w:t>
      </w:r>
    </w:p>
    <w:p w:rsidR="00483BE1" w:rsidRPr="006E3061" w:rsidRDefault="00483BE1">
      <w:pPr>
        <w:rPr>
          <w:lang w:val="ru-RU"/>
        </w:rPr>
        <w:sectPr w:rsidR="00483BE1" w:rsidRPr="006E3061">
          <w:type w:val="continuous"/>
          <w:pgSz w:w="11900" w:h="16840"/>
          <w:pgMar w:top="298" w:right="684" w:bottom="1440" w:left="882" w:header="720" w:footer="720" w:gutter="0"/>
          <w:cols w:num="2" w:space="720" w:equalWidth="0">
            <w:col w:w="6680" w:space="0"/>
            <w:col w:w="3653" w:space="0"/>
          </w:cols>
          <w:docGrid w:linePitch="360"/>
        </w:sectPr>
      </w:pPr>
    </w:p>
    <w:p w:rsidR="00483BE1" w:rsidRPr="006E3061" w:rsidRDefault="00F53382">
      <w:pPr>
        <w:autoSpaceDE w:val="0"/>
        <w:autoSpaceDN w:val="0"/>
        <w:spacing w:after="1038" w:line="338" w:lineRule="auto"/>
        <w:ind w:left="210" w:right="288"/>
        <w:rPr>
          <w:lang w:val="ru-RU"/>
        </w:rPr>
      </w:pPr>
      <w:r w:rsidRPr="006E3061">
        <w:rPr>
          <w:rFonts w:ascii="Times New Roman" w:eastAsia="Times New Roman" w:hAnsi="Times New Roman"/>
          <w:color w:val="000000"/>
          <w:w w:val="102"/>
          <w:sz w:val="20"/>
          <w:lang w:val="ru-RU"/>
        </w:rPr>
        <w:lastRenderedPageBreak/>
        <w:t xml:space="preserve">УТВЕРЖДАЮ </w:t>
      </w:r>
      <w:r w:rsidRPr="006E3061">
        <w:rPr>
          <w:lang w:val="ru-RU"/>
        </w:rPr>
        <w:br/>
      </w:r>
      <w:r w:rsidRPr="006E3061">
        <w:rPr>
          <w:rFonts w:ascii="Times New Roman" w:eastAsia="Times New Roman" w:hAnsi="Times New Roman"/>
          <w:color w:val="000000"/>
          <w:w w:val="102"/>
          <w:sz w:val="20"/>
          <w:lang w:val="ru-RU"/>
        </w:rPr>
        <w:t xml:space="preserve">Директор </w:t>
      </w:r>
      <w:r w:rsidRPr="006E3061">
        <w:rPr>
          <w:lang w:val="ru-RU"/>
        </w:rPr>
        <w:br/>
      </w:r>
      <w:r w:rsidRPr="006E3061">
        <w:rPr>
          <w:rFonts w:ascii="Times New Roman" w:eastAsia="Times New Roman" w:hAnsi="Times New Roman"/>
          <w:color w:val="000000"/>
          <w:w w:val="102"/>
          <w:sz w:val="20"/>
          <w:lang w:val="ru-RU"/>
        </w:rPr>
        <w:t xml:space="preserve">______________( </w:t>
      </w:r>
      <w:proofErr w:type="spellStart"/>
      <w:r w:rsidRPr="006E3061">
        <w:rPr>
          <w:rFonts w:ascii="Times New Roman" w:eastAsia="Times New Roman" w:hAnsi="Times New Roman"/>
          <w:color w:val="000000"/>
          <w:w w:val="102"/>
          <w:sz w:val="20"/>
          <w:lang w:val="ru-RU"/>
        </w:rPr>
        <w:t>Сланова</w:t>
      </w:r>
      <w:proofErr w:type="spellEnd"/>
      <w:r w:rsidRPr="006E3061">
        <w:rPr>
          <w:rFonts w:ascii="Times New Roman" w:eastAsia="Times New Roman" w:hAnsi="Times New Roman"/>
          <w:color w:val="000000"/>
          <w:w w:val="102"/>
          <w:sz w:val="20"/>
          <w:lang w:val="ru-RU"/>
        </w:rPr>
        <w:t xml:space="preserve"> М.Т.</w:t>
      </w:r>
      <w:proofErr w:type="gramStart"/>
      <w:r w:rsidRPr="006E3061">
        <w:rPr>
          <w:rFonts w:ascii="Times New Roman" w:eastAsia="Times New Roman" w:hAnsi="Times New Roman"/>
          <w:color w:val="000000"/>
          <w:w w:val="102"/>
          <w:sz w:val="20"/>
          <w:lang w:val="ru-RU"/>
        </w:rPr>
        <w:t xml:space="preserve"> )</w:t>
      </w:r>
      <w:proofErr w:type="gramEnd"/>
      <w:r w:rsidRPr="006E3061">
        <w:rPr>
          <w:rFonts w:ascii="Times New Roman" w:eastAsia="Times New Roman" w:hAnsi="Times New Roman"/>
          <w:color w:val="000000"/>
          <w:w w:val="102"/>
          <w:sz w:val="20"/>
          <w:lang w:val="ru-RU"/>
        </w:rPr>
        <w:t xml:space="preserve"> Приказ №_____________________ от "____" ______________  20___ г.</w:t>
      </w:r>
    </w:p>
    <w:p w:rsidR="00483BE1" w:rsidRPr="006E3061" w:rsidRDefault="00483BE1">
      <w:pPr>
        <w:rPr>
          <w:lang w:val="ru-RU"/>
        </w:rPr>
        <w:sectPr w:rsidR="00483BE1" w:rsidRPr="006E3061">
          <w:type w:val="nextColumn"/>
          <w:pgSz w:w="11900" w:h="16840"/>
          <w:pgMar w:top="298" w:right="684" w:bottom="1440" w:left="882" w:header="720" w:footer="720" w:gutter="0"/>
          <w:cols w:num="2" w:space="720" w:equalWidth="0">
            <w:col w:w="6680" w:space="0"/>
            <w:col w:w="3653" w:space="0"/>
          </w:cols>
          <w:docGrid w:linePitch="360"/>
        </w:sectPr>
      </w:pPr>
    </w:p>
    <w:p w:rsidR="00483BE1" w:rsidRPr="006E3061" w:rsidRDefault="00F53382">
      <w:pPr>
        <w:autoSpaceDE w:val="0"/>
        <w:autoSpaceDN w:val="0"/>
        <w:spacing w:after="0" w:line="262" w:lineRule="auto"/>
        <w:ind w:left="3600" w:right="3744"/>
        <w:jc w:val="center"/>
        <w:rPr>
          <w:lang w:val="ru-RU"/>
        </w:rPr>
      </w:pPr>
      <w:r w:rsidRPr="006E3061">
        <w:rPr>
          <w:rFonts w:ascii="Times New Roman" w:eastAsia="Times New Roman" w:hAnsi="Times New Roman"/>
          <w:b/>
          <w:color w:val="000000"/>
          <w:sz w:val="24"/>
          <w:lang w:val="ru-RU"/>
        </w:rPr>
        <w:lastRenderedPageBreak/>
        <w:t xml:space="preserve">РАБОЧАЯ ПРОГРАММА </w:t>
      </w:r>
      <w:r w:rsidRPr="006E3061">
        <w:rPr>
          <w:lang w:val="ru-RU"/>
        </w:rPr>
        <w:br/>
      </w:r>
      <w:r w:rsidRPr="006E306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007607FB">
        <w:rPr>
          <w:rFonts w:ascii="Times New Roman" w:eastAsia="Times New Roman" w:hAnsi="Times New Roman"/>
          <w:b/>
          <w:color w:val="000000"/>
          <w:sz w:val="24"/>
          <w:lang w:val="ru-RU"/>
        </w:rPr>
        <w:t xml:space="preserve"> 3094</w:t>
      </w:r>
      <w:bookmarkStart w:id="0" w:name="_GoBack"/>
      <w:bookmarkEnd w:id="0"/>
      <w:r w:rsidR="00B43489">
        <w:rPr>
          <w:rFonts w:ascii="Times New Roman" w:eastAsia="Times New Roman" w:hAnsi="Times New Roman"/>
          <w:b/>
          <w:color w:val="000000"/>
          <w:sz w:val="24"/>
          <w:lang w:val="ru-RU"/>
        </w:rPr>
        <w:t>75</w:t>
      </w:r>
      <w:r w:rsidRPr="006E3061">
        <w:rPr>
          <w:rFonts w:ascii="Times New Roman" w:eastAsia="Times New Roman" w:hAnsi="Times New Roman"/>
          <w:b/>
          <w:color w:val="000000"/>
          <w:sz w:val="24"/>
          <w:lang w:val="ru-RU"/>
        </w:rPr>
        <w:t>)</w:t>
      </w:r>
    </w:p>
    <w:p w:rsidR="00483BE1" w:rsidRPr="006E3061" w:rsidRDefault="00F53382">
      <w:pPr>
        <w:autoSpaceDE w:val="0"/>
        <w:autoSpaceDN w:val="0"/>
        <w:spacing w:before="166" w:after="0" w:line="262" w:lineRule="auto"/>
        <w:ind w:left="3888" w:right="3888"/>
        <w:jc w:val="center"/>
        <w:rPr>
          <w:lang w:val="ru-RU"/>
        </w:rPr>
      </w:pPr>
      <w:r w:rsidRPr="006E3061">
        <w:rPr>
          <w:rFonts w:ascii="Times New Roman" w:eastAsia="Times New Roman" w:hAnsi="Times New Roman"/>
          <w:color w:val="000000"/>
          <w:sz w:val="24"/>
          <w:lang w:val="ru-RU"/>
        </w:rPr>
        <w:t>учебного предмета</w:t>
      </w:r>
      <w:r w:rsidRPr="006E3061">
        <w:rPr>
          <w:lang w:val="ru-RU"/>
        </w:rPr>
        <w:br/>
      </w:r>
      <w:r w:rsidRPr="006E3061">
        <w:rPr>
          <w:rFonts w:ascii="Times New Roman" w:eastAsia="Times New Roman" w:hAnsi="Times New Roman"/>
          <w:color w:val="000000"/>
          <w:sz w:val="24"/>
          <w:lang w:val="ru-RU"/>
        </w:rPr>
        <w:t>«Физическая культура»</w:t>
      </w:r>
    </w:p>
    <w:p w:rsidR="00483BE1" w:rsidRPr="006E3061" w:rsidRDefault="00F53382">
      <w:pPr>
        <w:autoSpaceDE w:val="0"/>
        <w:autoSpaceDN w:val="0"/>
        <w:spacing w:before="670" w:after="0" w:line="262" w:lineRule="auto"/>
        <w:ind w:left="2880" w:right="2880"/>
        <w:jc w:val="center"/>
        <w:rPr>
          <w:lang w:val="ru-RU"/>
        </w:rPr>
      </w:pPr>
      <w:r w:rsidRPr="006E3061">
        <w:rPr>
          <w:rFonts w:ascii="Times New Roman" w:eastAsia="Times New Roman" w:hAnsi="Times New Roman"/>
          <w:color w:val="000000"/>
          <w:sz w:val="24"/>
          <w:lang w:val="ru-RU"/>
        </w:rPr>
        <w:t xml:space="preserve">для 5 класса основного общего образования </w:t>
      </w:r>
      <w:r w:rsidRPr="006E3061">
        <w:rPr>
          <w:lang w:val="ru-RU"/>
        </w:rPr>
        <w:br/>
      </w:r>
      <w:r w:rsidRPr="006E3061">
        <w:rPr>
          <w:rFonts w:ascii="Times New Roman" w:eastAsia="Times New Roman" w:hAnsi="Times New Roman"/>
          <w:color w:val="000000"/>
          <w:sz w:val="24"/>
          <w:lang w:val="ru-RU"/>
        </w:rPr>
        <w:t>на 2022-2023 учебный год  учебный год</w:t>
      </w:r>
    </w:p>
    <w:p w:rsidR="00483BE1" w:rsidRPr="006E3061" w:rsidRDefault="00B43489">
      <w:pPr>
        <w:autoSpaceDE w:val="0"/>
        <w:autoSpaceDN w:val="0"/>
        <w:spacing w:before="2112" w:after="0" w:line="262" w:lineRule="auto"/>
        <w:ind w:left="7022" w:right="144" w:hanging="1116"/>
        <w:rPr>
          <w:lang w:val="ru-RU"/>
        </w:rPr>
      </w:pPr>
      <w:r>
        <w:rPr>
          <w:rFonts w:ascii="Times New Roman" w:eastAsia="Times New Roman" w:hAnsi="Times New Roman"/>
          <w:color w:val="000000"/>
          <w:sz w:val="24"/>
          <w:lang w:val="ru-RU"/>
        </w:rPr>
        <w:t xml:space="preserve">                 </w:t>
      </w:r>
      <w:r w:rsidR="007607FB">
        <w:rPr>
          <w:rFonts w:ascii="Times New Roman" w:eastAsia="Times New Roman" w:hAnsi="Times New Roman"/>
          <w:color w:val="000000"/>
          <w:sz w:val="24"/>
          <w:lang w:val="ru-RU"/>
        </w:rPr>
        <w:t xml:space="preserve">  </w:t>
      </w:r>
      <w:r w:rsidR="00F53382" w:rsidRPr="006E3061">
        <w:rPr>
          <w:rFonts w:ascii="Times New Roman" w:eastAsia="Times New Roman" w:hAnsi="Times New Roman"/>
          <w:color w:val="000000"/>
          <w:sz w:val="24"/>
          <w:lang w:val="ru-RU"/>
        </w:rPr>
        <w:t>Сост</w:t>
      </w:r>
      <w:r>
        <w:rPr>
          <w:rFonts w:ascii="Times New Roman" w:eastAsia="Times New Roman" w:hAnsi="Times New Roman"/>
          <w:color w:val="000000"/>
          <w:sz w:val="24"/>
          <w:lang w:val="ru-RU"/>
        </w:rPr>
        <w:t>авитель: Гаврилова Ирина Николаевна</w:t>
      </w:r>
      <w:r w:rsidR="007607FB">
        <w:rPr>
          <w:lang w:val="ru-RU"/>
        </w:rPr>
        <w:t xml:space="preserve">                      </w:t>
      </w:r>
      <w:r w:rsidR="00F53382" w:rsidRPr="006E3061">
        <w:rPr>
          <w:rFonts w:ascii="Times New Roman" w:eastAsia="Times New Roman" w:hAnsi="Times New Roman"/>
          <w:color w:val="000000"/>
          <w:sz w:val="24"/>
          <w:lang w:val="ru-RU"/>
        </w:rPr>
        <w:t>учитель физической культуры</w:t>
      </w:r>
    </w:p>
    <w:p w:rsidR="00483BE1" w:rsidRPr="006E3061" w:rsidRDefault="00483BE1">
      <w:pPr>
        <w:rPr>
          <w:lang w:val="ru-RU"/>
        </w:rPr>
        <w:sectPr w:rsidR="00483BE1" w:rsidRPr="006E3061">
          <w:type w:val="continuous"/>
          <w:pgSz w:w="11900" w:h="16840"/>
          <w:pgMar w:top="298" w:right="684" w:bottom="1440" w:left="882" w:header="720" w:footer="720" w:gutter="0"/>
          <w:cols w:space="720" w:equalWidth="0">
            <w:col w:w="10333" w:space="0"/>
          </w:cols>
          <w:docGrid w:linePitch="360"/>
        </w:sectPr>
      </w:pPr>
    </w:p>
    <w:p w:rsidR="00483BE1" w:rsidRPr="007607FB" w:rsidRDefault="00483BE1">
      <w:pPr>
        <w:autoSpaceDE w:val="0"/>
        <w:autoSpaceDN w:val="0"/>
        <w:spacing w:after="78" w:line="220" w:lineRule="exact"/>
        <w:rPr>
          <w:lang w:val="ru-RU"/>
        </w:rPr>
      </w:pPr>
    </w:p>
    <w:p w:rsidR="00483BE1" w:rsidRPr="007607FB" w:rsidRDefault="00F53382">
      <w:pPr>
        <w:autoSpaceDE w:val="0"/>
        <w:autoSpaceDN w:val="0"/>
        <w:spacing w:after="0" w:line="230" w:lineRule="auto"/>
        <w:ind w:right="3454"/>
        <w:jc w:val="right"/>
        <w:rPr>
          <w:lang w:val="ru-RU"/>
        </w:rPr>
      </w:pPr>
      <w:r w:rsidRPr="006E3061">
        <w:rPr>
          <w:rFonts w:ascii="Times New Roman" w:eastAsia="Times New Roman" w:hAnsi="Times New Roman"/>
          <w:color w:val="000000"/>
          <w:sz w:val="24"/>
          <w:lang w:val="ru-RU"/>
        </w:rPr>
        <w:t>Владикавказ 2022 г</w:t>
      </w:r>
    </w:p>
    <w:p w:rsidR="00483BE1" w:rsidRPr="006E3061" w:rsidRDefault="00483BE1">
      <w:pPr>
        <w:rPr>
          <w:lang w:val="ru-RU"/>
        </w:rPr>
        <w:sectPr w:rsidR="00483BE1" w:rsidRPr="006E3061">
          <w:pgSz w:w="11900" w:h="16840"/>
          <w:pgMar w:top="298" w:right="1440" w:bottom="1440" w:left="1440" w:header="720" w:footer="720" w:gutter="0"/>
          <w:cols w:space="720" w:equalWidth="0">
            <w:col w:w="9020"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ПОЯСНИТЕЛЬНАЯ ЗАПИСКА</w:t>
      </w:r>
    </w:p>
    <w:p w:rsidR="00483BE1" w:rsidRPr="006E3061" w:rsidRDefault="00F53382">
      <w:pPr>
        <w:tabs>
          <w:tab w:val="left" w:pos="180"/>
        </w:tabs>
        <w:autoSpaceDE w:val="0"/>
        <w:autoSpaceDN w:val="0"/>
        <w:spacing w:before="346" w:after="0" w:line="286" w:lineRule="auto"/>
        <w:rPr>
          <w:lang w:val="ru-RU"/>
        </w:rPr>
      </w:pPr>
      <w:r w:rsidRPr="006E3061">
        <w:rPr>
          <w:lang w:val="ru-RU"/>
        </w:rPr>
        <w:tab/>
      </w:r>
      <w:r w:rsidRPr="006E3061">
        <w:rPr>
          <w:rFonts w:ascii="Times New Roman" w:eastAsia="Times New Roman" w:hAnsi="Times New Roman"/>
          <w:b/>
          <w:color w:val="000000"/>
          <w:sz w:val="24"/>
          <w:lang w:val="ru-RU"/>
        </w:rPr>
        <w:t>ОБЩАЯ ХАРАКТЕРИСТИКА УЧЕБНОГО ПРЕДМЕТА «ФИЗИЧЕСКАЯ КУЛЬТУРА»</w:t>
      </w:r>
      <w:r w:rsidRPr="006E3061">
        <w:rPr>
          <w:lang w:val="ru-RU"/>
        </w:rPr>
        <w:tab/>
      </w:r>
      <w:r w:rsidRPr="006E3061">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6E3061">
        <w:rPr>
          <w:rFonts w:ascii="Times New Roman" w:eastAsia="Times New Roman" w:hAnsi="Times New Roman"/>
          <w:color w:val="000000"/>
          <w:sz w:val="24"/>
          <w:lang w:val="ru-RU"/>
        </w:rPr>
        <w:t>самоактуализации</w:t>
      </w:r>
      <w:proofErr w:type="spellEnd"/>
      <w:r w:rsidRPr="006E3061">
        <w:rPr>
          <w:rFonts w:ascii="Times New Roman" w:eastAsia="Times New Roman" w:hAnsi="Times New Roman"/>
          <w:color w:val="000000"/>
          <w:sz w:val="24"/>
          <w:lang w:val="ru-RU"/>
        </w:rPr>
        <w:t xml:space="preserve">. В рабочей программе нашли свои отражения объективно сложившиеся реалии современного </w:t>
      </w:r>
      <w:proofErr w:type="spellStart"/>
      <w:r w:rsidRPr="006E3061">
        <w:rPr>
          <w:rFonts w:ascii="Times New Roman" w:eastAsia="Times New Roman" w:hAnsi="Times New Roman"/>
          <w:color w:val="000000"/>
          <w:sz w:val="24"/>
          <w:lang w:val="ru-RU"/>
        </w:rPr>
        <w:t>социокультурного</w:t>
      </w:r>
      <w:proofErr w:type="spellEnd"/>
      <w:r w:rsidRPr="006E3061">
        <w:rPr>
          <w:rFonts w:ascii="Times New Roman" w:eastAsia="Times New Roman" w:hAnsi="Times New Roman"/>
          <w:color w:val="000000"/>
          <w:sz w:val="24"/>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83BE1" w:rsidRPr="006E3061" w:rsidRDefault="00F53382">
      <w:pPr>
        <w:autoSpaceDE w:val="0"/>
        <w:autoSpaceDN w:val="0"/>
        <w:spacing w:before="72" w:after="0"/>
        <w:ind w:firstLine="180"/>
        <w:rPr>
          <w:lang w:val="ru-RU"/>
        </w:rPr>
      </w:pPr>
      <w:r w:rsidRPr="006E3061">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6E3061">
        <w:rPr>
          <w:lang w:val="ru-RU"/>
        </w:rPr>
        <w:br/>
      </w:r>
      <w:r w:rsidRPr="006E3061">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483BE1" w:rsidRPr="006E3061" w:rsidRDefault="00F53382">
      <w:pPr>
        <w:autoSpaceDE w:val="0"/>
        <w:autoSpaceDN w:val="0"/>
        <w:spacing w:before="70" w:after="0"/>
        <w:ind w:right="288"/>
        <w:rPr>
          <w:lang w:val="ru-RU"/>
        </w:rPr>
      </w:pPr>
      <w:r w:rsidRPr="006E3061">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83BE1" w:rsidRPr="006E3061" w:rsidRDefault="00F53382">
      <w:pPr>
        <w:autoSpaceDE w:val="0"/>
        <w:autoSpaceDN w:val="0"/>
        <w:spacing w:before="190" w:after="0" w:line="230" w:lineRule="auto"/>
        <w:ind w:left="180"/>
        <w:rPr>
          <w:lang w:val="ru-RU"/>
        </w:rPr>
      </w:pPr>
      <w:r w:rsidRPr="006E3061">
        <w:rPr>
          <w:rFonts w:ascii="Times New Roman" w:eastAsia="Times New Roman" w:hAnsi="Times New Roman"/>
          <w:b/>
          <w:color w:val="000000"/>
          <w:sz w:val="24"/>
          <w:lang w:val="ru-RU"/>
        </w:rPr>
        <w:t>ЦЕЛИ ИЗУЧЕНИЯ УЧЕБНОГО ПРЕДМЕТА «ФИЗИЧЕСКАЯ КУЛЬТУРА»</w:t>
      </w:r>
    </w:p>
    <w:p w:rsidR="00483BE1" w:rsidRPr="006E3061" w:rsidRDefault="00F53382">
      <w:pPr>
        <w:autoSpaceDE w:val="0"/>
        <w:autoSpaceDN w:val="0"/>
        <w:spacing w:before="190" w:after="0" w:line="286" w:lineRule="auto"/>
        <w:ind w:firstLine="180"/>
        <w:rPr>
          <w:lang w:val="ru-RU"/>
        </w:rPr>
      </w:pPr>
      <w:r w:rsidRPr="006E3061">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6E3061">
        <w:rPr>
          <w:lang w:val="ru-RU"/>
        </w:rPr>
        <w:br/>
      </w:r>
      <w:r w:rsidRPr="006E3061">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6E3061">
        <w:rPr>
          <w:lang w:val="ru-RU"/>
        </w:rPr>
        <w:br/>
      </w:r>
      <w:r w:rsidRPr="006E3061">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83BE1" w:rsidRPr="006E3061" w:rsidRDefault="00F53382">
      <w:pPr>
        <w:autoSpaceDE w:val="0"/>
        <w:autoSpaceDN w:val="0"/>
        <w:spacing w:before="70" w:after="0" w:line="283" w:lineRule="auto"/>
        <w:ind w:firstLine="180"/>
        <w:rPr>
          <w:lang w:val="ru-RU"/>
        </w:rPr>
      </w:pPr>
      <w:r w:rsidRPr="006E3061">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6E3061">
        <w:rPr>
          <w:lang w:val="ru-RU"/>
        </w:rPr>
        <w:br/>
      </w:r>
      <w:r w:rsidRPr="006E3061">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6E3061">
        <w:rPr>
          <w:lang w:val="ru-RU"/>
        </w:rPr>
        <w:br/>
      </w:r>
      <w:r w:rsidRPr="006E3061">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6E3061">
        <w:rPr>
          <w:rFonts w:ascii="Times New Roman" w:eastAsia="Times New Roman" w:hAnsi="Times New Roman"/>
          <w:color w:val="000000"/>
          <w:sz w:val="24"/>
          <w:lang w:val="ru-RU"/>
        </w:rPr>
        <w:t>прикладн</w:t>
      </w:r>
      <w:proofErr w:type="gramStart"/>
      <w:r w:rsidRPr="006E3061">
        <w:rPr>
          <w:rFonts w:ascii="Times New Roman" w:eastAsia="Times New Roman" w:hAnsi="Times New Roman"/>
          <w:color w:val="000000"/>
          <w:sz w:val="24"/>
          <w:lang w:val="ru-RU"/>
        </w:rPr>
        <w:t>о</w:t>
      </w:r>
      <w:proofErr w:type="spellEnd"/>
      <w:r w:rsidRPr="006E3061">
        <w:rPr>
          <w:rFonts w:ascii="Times New Roman" w:eastAsia="Times New Roman" w:hAnsi="Times New Roman"/>
          <w:color w:val="000000"/>
          <w:sz w:val="24"/>
          <w:lang w:val="ru-RU"/>
        </w:rPr>
        <w:t>-</w:t>
      </w:r>
      <w:proofErr w:type="gramEnd"/>
      <w:r w:rsidRPr="006E3061">
        <w:rPr>
          <w:lang w:val="ru-RU"/>
        </w:rPr>
        <w:br/>
      </w:r>
      <w:r w:rsidRPr="006E3061">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w:t>
      </w:r>
      <w:r w:rsidR="006E3061">
        <w:rPr>
          <w:rFonts w:ascii="Times New Roman" w:eastAsia="Times New Roman" w:hAnsi="Times New Roman"/>
          <w:color w:val="000000"/>
          <w:sz w:val="24"/>
          <w:lang w:val="ru-RU"/>
        </w:rPr>
        <w:t>о</w:t>
      </w:r>
      <w:r w:rsidRPr="006E3061">
        <w:rPr>
          <w:rFonts w:ascii="Times New Roman" w:eastAsia="Times New Roman" w:hAnsi="Times New Roman"/>
          <w:color w:val="000000"/>
          <w:sz w:val="24"/>
          <w:lang w:val="ru-RU"/>
        </w:rPr>
        <w:t>бностей и их целенаправленного развития.</w:t>
      </w:r>
    </w:p>
    <w:p w:rsidR="00483BE1" w:rsidRPr="006E3061" w:rsidRDefault="00F53382">
      <w:pPr>
        <w:autoSpaceDE w:val="0"/>
        <w:autoSpaceDN w:val="0"/>
        <w:spacing w:before="70" w:after="0" w:line="281" w:lineRule="auto"/>
        <w:ind w:right="288" w:firstLine="180"/>
        <w:rPr>
          <w:lang w:val="ru-RU"/>
        </w:rPr>
      </w:pPr>
      <w:r w:rsidRPr="006E3061">
        <w:rPr>
          <w:rFonts w:ascii="Times New Roman" w:eastAsia="Times New Roman" w:hAnsi="Times New Roman"/>
          <w:color w:val="000000"/>
          <w:sz w:val="24"/>
          <w:lang w:val="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6E3061">
        <w:rPr>
          <w:rFonts w:ascii="Times New Roman" w:eastAsia="Times New Roman" w:hAnsi="Times New Roman"/>
          <w:color w:val="000000"/>
          <w:sz w:val="24"/>
          <w:lang w:val="ru-RU"/>
        </w:rPr>
        <w:t>фор​</w:t>
      </w:r>
      <w:proofErr w:type="spellStart"/>
      <w:r w:rsidRPr="006E3061">
        <w:rPr>
          <w:rFonts w:ascii="Times New Roman" w:eastAsia="Times New Roman" w:hAnsi="Times New Roman"/>
          <w:color w:val="000000"/>
          <w:sz w:val="24"/>
          <w:lang w:val="ru-RU"/>
        </w:rPr>
        <w:t>мирование</w:t>
      </w:r>
      <w:proofErr w:type="spellEnd"/>
      <w:proofErr w:type="gramEnd"/>
      <w:r w:rsidRPr="006E3061">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w:t>
      </w:r>
      <w:proofErr w:type="gramStart"/>
      <w:r w:rsidRPr="006E3061">
        <w:rPr>
          <w:rFonts w:ascii="Times New Roman" w:eastAsia="Times New Roman" w:hAnsi="Times New Roman"/>
          <w:color w:val="000000"/>
          <w:sz w:val="24"/>
          <w:lang w:val="ru-RU"/>
        </w:rPr>
        <w:t xml:space="preserve">Реализация этой идеи становится возможной на основе содержания учебной дисциплины «Физическая культура», которое </w:t>
      </w:r>
      <w:r w:rsidRPr="006E3061">
        <w:rPr>
          <w:lang w:val="ru-RU"/>
        </w:rPr>
        <w:br/>
      </w:r>
      <w:r w:rsidRPr="006E3061">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w:t>
      </w:r>
      <w:proofErr w:type="gramEnd"/>
    </w:p>
    <w:p w:rsidR="00483BE1" w:rsidRPr="006E3061" w:rsidRDefault="00483BE1">
      <w:pPr>
        <w:rPr>
          <w:lang w:val="ru-RU"/>
        </w:rPr>
        <w:sectPr w:rsidR="00483BE1" w:rsidRPr="006E3061">
          <w:pgSz w:w="11900" w:h="16840"/>
          <w:pgMar w:top="298" w:right="650" w:bottom="338" w:left="666" w:header="720" w:footer="720" w:gutter="0"/>
          <w:cols w:space="720" w:equalWidth="0">
            <w:col w:w="10584"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autoSpaceDE w:val="0"/>
        <w:autoSpaceDN w:val="0"/>
        <w:spacing w:after="0" w:line="262" w:lineRule="auto"/>
        <w:rPr>
          <w:lang w:val="ru-RU"/>
        </w:rPr>
      </w:pPr>
      <w:r w:rsidRPr="006E3061">
        <w:rPr>
          <w:rFonts w:ascii="Times New Roman" w:eastAsia="Times New Roman" w:hAnsi="Times New Roman"/>
          <w:color w:val="000000"/>
          <w:sz w:val="24"/>
          <w:lang w:val="ru-RU"/>
        </w:rPr>
        <w:t xml:space="preserve">о физической культуре), </w:t>
      </w:r>
      <w:proofErr w:type="spellStart"/>
      <w:r w:rsidRPr="006E3061">
        <w:rPr>
          <w:rFonts w:ascii="Times New Roman" w:eastAsia="Times New Roman" w:hAnsi="Times New Roman"/>
          <w:color w:val="000000"/>
          <w:sz w:val="24"/>
          <w:lang w:val="ru-RU"/>
        </w:rPr>
        <w:t>операциональным</w:t>
      </w:r>
      <w:proofErr w:type="spellEnd"/>
      <w:r w:rsidRPr="006E3061">
        <w:rPr>
          <w:rFonts w:ascii="Times New Roman" w:eastAsia="Times New Roman" w:hAnsi="Times New Roman"/>
          <w:color w:val="000000"/>
          <w:sz w:val="24"/>
          <w:lang w:val="ru-RU"/>
        </w:rPr>
        <w:t xml:space="preserve"> (способы самостоятельной деятельности) и </w:t>
      </w:r>
      <w:proofErr w:type="spellStart"/>
      <w:r w:rsidRPr="006E3061">
        <w:rPr>
          <w:rFonts w:ascii="Times New Roman" w:eastAsia="Times New Roman" w:hAnsi="Times New Roman"/>
          <w:color w:val="000000"/>
          <w:sz w:val="24"/>
          <w:lang w:val="ru-RU"/>
        </w:rPr>
        <w:t>мотивационно-процессуальным</w:t>
      </w:r>
      <w:proofErr w:type="spellEnd"/>
      <w:r w:rsidRPr="006E3061">
        <w:rPr>
          <w:rFonts w:ascii="Times New Roman" w:eastAsia="Times New Roman" w:hAnsi="Times New Roman"/>
          <w:color w:val="000000"/>
          <w:sz w:val="24"/>
          <w:lang w:val="ru-RU"/>
        </w:rPr>
        <w:t xml:space="preserve"> (физическое совершенствование).</w:t>
      </w:r>
    </w:p>
    <w:p w:rsidR="00483BE1" w:rsidRPr="006E3061" w:rsidRDefault="00F53382">
      <w:pPr>
        <w:autoSpaceDE w:val="0"/>
        <w:autoSpaceDN w:val="0"/>
        <w:spacing w:before="70" w:after="0" w:line="271" w:lineRule="auto"/>
        <w:ind w:right="576" w:firstLine="180"/>
        <w:rPr>
          <w:lang w:val="ru-RU"/>
        </w:rPr>
      </w:pPr>
      <w:r w:rsidRPr="006E3061">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83BE1" w:rsidRPr="006E3061" w:rsidRDefault="00F53382">
      <w:pPr>
        <w:tabs>
          <w:tab w:val="left" w:pos="180"/>
        </w:tabs>
        <w:autoSpaceDE w:val="0"/>
        <w:autoSpaceDN w:val="0"/>
        <w:spacing w:before="70" w:after="0" w:line="262" w:lineRule="auto"/>
        <w:ind w:right="576"/>
        <w:rPr>
          <w:lang w:val="ru-RU"/>
        </w:rPr>
      </w:pPr>
      <w:r w:rsidRPr="006E3061">
        <w:rPr>
          <w:lang w:val="ru-RU"/>
        </w:rPr>
        <w:tab/>
      </w:r>
      <w:r w:rsidRPr="006E3061">
        <w:rPr>
          <w:rFonts w:ascii="Times New Roman" w:eastAsia="Times New Roman" w:hAnsi="Times New Roman"/>
          <w:i/>
          <w:color w:val="000000"/>
          <w:sz w:val="24"/>
          <w:lang w:val="ru-RU"/>
        </w:rPr>
        <w:t>Инвариантные модули</w:t>
      </w:r>
      <w:r w:rsidRPr="006E3061">
        <w:rPr>
          <w:rFonts w:ascii="Times New Roman" w:eastAsia="Times New Roman" w:hAnsi="Times New Roman"/>
          <w:color w:val="000000"/>
          <w:sz w:val="24"/>
          <w:lang w:val="ru-RU"/>
        </w:rPr>
        <w:t xml:space="preserve"> включают в себя содержание базовых видов спорта: гимнастика, </w:t>
      </w:r>
      <w:r w:rsidR="00C97B52">
        <w:rPr>
          <w:rFonts w:ascii="Times New Roman" w:eastAsia="Times New Roman" w:hAnsi="Times New Roman"/>
          <w:color w:val="000000"/>
          <w:sz w:val="24"/>
          <w:lang w:val="ru-RU"/>
        </w:rPr>
        <w:t>лёгкая атлетика, спортивные игры</w:t>
      </w:r>
      <w:r w:rsidRPr="006E3061">
        <w:rPr>
          <w:rFonts w:ascii="Times New Roman" w:eastAsia="Times New Roman" w:hAnsi="Times New Roman"/>
          <w:color w:val="000000"/>
          <w:sz w:val="24"/>
          <w:lang w:val="ru-RU"/>
        </w:rPr>
        <w:t>.</w:t>
      </w:r>
    </w:p>
    <w:p w:rsidR="00483BE1" w:rsidRPr="006E3061" w:rsidRDefault="00F53382">
      <w:pPr>
        <w:autoSpaceDE w:val="0"/>
        <w:autoSpaceDN w:val="0"/>
        <w:spacing w:before="70" w:after="0" w:line="271" w:lineRule="auto"/>
        <w:ind w:right="576"/>
        <w:rPr>
          <w:lang w:val="ru-RU"/>
        </w:rPr>
      </w:pPr>
      <w:r w:rsidRPr="006E3061">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83BE1" w:rsidRPr="006E3061" w:rsidRDefault="00F53382">
      <w:pPr>
        <w:autoSpaceDE w:val="0"/>
        <w:autoSpaceDN w:val="0"/>
        <w:spacing w:before="72" w:after="0" w:line="283" w:lineRule="auto"/>
        <w:ind w:right="432" w:firstLine="180"/>
        <w:rPr>
          <w:lang w:val="ru-RU"/>
        </w:rPr>
      </w:pPr>
      <w:r w:rsidRPr="006E3061">
        <w:rPr>
          <w:rFonts w:ascii="Times New Roman" w:eastAsia="Times New Roman" w:hAnsi="Times New Roman"/>
          <w:i/>
          <w:color w:val="000000"/>
          <w:sz w:val="24"/>
          <w:lang w:val="ru-RU"/>
        </w:rPr>
        <w:t>Вариативные модули</w:t>
      </w:r>
      <w:r w:rsidRPr="006E3061">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83BE1" w:rsidRPr="006E3061" w:rsidRDefault="00F53382">
      <w:pPr>
        <w:autoSpaceDE w:val="0"/>
        <w:autoSpaceDN w:val="0"/>
        <w:spacing w:before="70" w:after="0" w:line="281" w:lineRule="auto"/>
        <w:ind w:right="288" w:firstLine="180"/>
        <w:rPr>
          <w:lang w:val="ru-RU"/>
        </w:rPr>
      </w:pPr>
      <w:r w:rsidRPr="006E3061">
        <w:rPr>
          <w:rFonts w:ascii="Times New Roman" w:eastAsia="Times New Roman" w:hAnsi="Times New Roman"/>
          <w:color w:val="000000"/>
          <w:sz w:val="24"/>
          <w:lang w:val="ru-RU"/>
        </w:rPr>
        <w:t xml:space="preserve">Содержание рабочей программы, раскрытие личностных и </w:t>
      </w:r>
      <w:proofErr w:type="spellStart"/>
      <w:r w:rsidRPr="006E3061">
        <w:rPr>
          <w:rFonts w:ascii="Times New Roman" w:eastAsia="Times New Roman" w:hAnsi="Times New Roman"/>
          <w:color w:val="000000"/>
          <w:sz w:val="24"/>
          <w:lang w:val="ru-RU"/>
        </w:rPr>
        <w:t>метапредметных</w:t>
      </w:r>
      <w:proofErr w:type="spellEnd"/>
      <w:r w:rsidRPr="006E3061">
        <w:rPr>
          <w:rFonts w:ascii="Times New Roman" w:eastAsia="Times New Roman" w:hAnsi="Times New Roman"/>
          <w:color w:val="000000"/>
          <w:sz w:val="24"/>
          <w:lang w:val="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83BE1" w:rsidRPr="006E3061" w:rsidRDefault="00F53382">
      <w:pPr>
        <w:tabs>
          <w:tab w:val="left" w:pos="180"/>
        </w:tabs>
        <w:autoSpaceDE w:val="0"/>
        <w:autoSpaceDN w:val="0"/>
        <w:spacing w:before="192" w:after="0" w:line="262" w:lineRule="auto"/>
        <w:ind w:right="576"/>
        <w:rPr>
          <w:lang w:val="ru-RU"/>
        </w:rPr>
      </w:pPr>
      <w:r w:rsidRPr="006E3061">
        <w:rPr>
          <w:lang w:val="ru-RU"/>
        </w:rPr>
        <w:tab/>
      </w:r>
      <w:r w:rsidRPr="006E3061">
        <w:rPr>
          <w:rFonts w:ascii="Times New Roman" w:eastAsia="Times New Roman" w:hAnsi="Times New Roman"/>
          <w:b/>
          <w:color w:val="000000"/>
          <w:sz w:val="24"/>
          <w:lang w:val="ru-RU"/>
        </w:rPr>
        <w:t xml:space="preserve">МЕСТО УЧЕБНОГО ПРЕДМЕТА «ФИЗИЧЕСКАЯ КУЛЬТУРА» В УЧЕБНОМ ПЛАНЕ </w:t>
      </w:r>
      <w:r w:rsidRPr="006E3061">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483BE1" w:rsidRPr="006E3061" w:rsidRDefault="00F53382">
      <w:pPr>
        <w:autoSpaceDE w:val="0"/>
        <w:autoSpaceDN w:val="0"/>
        <w:spacing w:before="406" w:after="0" w:line="271" w:lineRule="auto"/>
        <w:ind w:right="1440"/>
        <w:rPr>
          <w:lang w:val="ru-RU"/>
        </w:rPr>
      </w:pPr>
      <w:r w:rsidRPr="006E3061">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83BE1" w:rsidRPr="006E3061" w:rsidRDefault="00F53382">
      <w:pPr>
        <w:autoSpaceDE w:val="0"/>
        <w:autoSpaceDN w:val="0"/>
        <w:spacing w:before="406" w:after="0"/>
        <w:ind w:right="288"/>
        <w:rPr>
          <w:lang w:val="ru-RU"/>
        </w:rPr>
      </w:pPr>
      <w:r w:rsidRPr="006E3061">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6E3061">
        <w:rPr>
          <w:rFonts w:ascii="Times New Roman" w:eastAsia="Times New Roman" w:hAnsi="Times New Roman"/>
          <w:color w:val="000000"/>
          <w:sz w:val="24"/>
          <w:lang w:val="ru-RU"/>
        </w:rPr>
        <w:t>метапредметные</w:t>
      </w:r>
      <w:proofErr w:type="spellEnd"/>
      <w:r w:rsidRPr="006E3061">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83BE1" w:rsidRPr="006E3061" w:rsidRDefault="00483BE1">
      <w:pPr>
        <w:rPr>
          <w:lang w:val="ru-RU"/>
        </w:rPr>
        <w:sectPr w:rsidR="00483BE1" w:rsidRPr="006E3061">
          <w:pgSz w:w="11900" w:h="16840"/>
          <w:pgMar w:top="286" w:right="662" w:bottom="882" w:left="666" w:header="720" w:footer="720" w:gutter="0"/>
          <w:cols w:space="720" w:equalWidth="0">
            <w:col w:w="10572"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 xml:space="preserve">СОДЕРЖАНИЕ УЧЕБНОГО ПРЕДМЕТА </w:t>
      </w:r>
    </w:p>
    <w:p w:rsidR="00483BE1" w:rsidRPr="006E3061" w:rsidRDefault="00F53382">
      <w:pPr>
        <w:autoSpaceDE w:val="0"/>
        <w:autoSpaceDN w:val="0"/>
        <w:spacing w:before="346" w:after="0" w:line="271" w:lineRule="auto"/>
        <w:ind w:right="144" w:firstLine="180"/>
        <w:rPr>
          <w:lang w:val="ru-RU"/>
        </w:rPr>
      </w:pPr>
      <w:r w:rsidRPr="006E3061">
        <w:rPr>
          <w:rFonts w:ascii="Times New Roman" w:eastAsia="Times New Roman" w:hAnsi="Times New Roman"/>
          <w:b/>
          <w:color w:val="000000"/>
          <w:sz w:val="24"/>
          <w:lang w:val="ru-RU"/>
        </w:rPr>
        <w:t>Знания о физической культуре</w:t>
      </w:r>
      <w:r w:rsidRPr="006E3061">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83BE1" w:rsidRPr="006E3061" w:rsidRDefault="00F53382">
      <w:pPr>
        <w:tabs>
          <w:tab w:val="left" w:pos="180"/>
        </w:tabs>
        <w:autoSpaceDE w:val="0"/>
        <w:autoSpaceDN w:val="0"/>
        <w:spacing w:before="70" w:after="0" w:line="262" w:lineRule="auto"/>
        <w:ind w:right="144"/>
        <w:rPr>
          <w:lang w:val="ru-RU"/>
        </w:rPr>
      </w:pPr>
      <w:r w:rsidRPr="006E3061">
        <w:rPr>
          <w:lang w:val="ru-RU"/>
        </w:rPr>
        <w:tab/>
      </w:r>
      <w:r w:rsidRPr="006E3061">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83BE1" w:rsidRPr="006E3061" w:rsidRDefault="00F53382">
      <w:pPr>
        <w:tabs>
          <w:tab w:val="left" w:pos="180"/>
        </w:tabs>
        <w:autoSpaceDE w:val="0"/>
        <w:autoSpaceDN w:val="0"/>
        <w:spacing w:before="70" w:after="0" w:line="262" w:lineRule="auto"/>
        <w:ind w:right="288"/>
        <w:rPr>
          <w:lang w:val="ru-RU"/>
        </w:rPr>
      </w:pPr>
      <w:r w:rsidRPr="006E3061">
        <w:rPr>
          <w:lang w:val="ru-RU"/>
        </w:rPr>
        <w:tab/>
      </w:r>
      <w:r w:rsidRPr="006E3061">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83BE1" w:rsidRPr="006E3061" w:rsidRDefault="00F53382">
      <w:pPr>
        <w:tabs>
          <w:tab w:val="left" w:pos="180"/>
        </w:tabs>
        <w:autoSpaceDE w:val="0"/>
        <w:autoSpaceDN w:val="0"/>
        <w:spacing w:before="70" w:after="0" w:line="283" w:lineRule="auto"/>
        <w:ind w:right="144"/>
        <w:rPr>
          <w:lang w:val="ru-RU"/>
        </w:rPr>
      </w:pPr>
      <w:r w:rsidRPr="006E3061">
        <w:rPr>
          <w:lang w:val="ru-RU"/>
        </w:rPr>
        <w:tab/>
      </w:r>
      <w:r w:rsidRPr="006E3061">
        <w:rPr>
          <w:rFonts w:ascii="Times New Roman" w:eastAsia="Times New Roman" w:hAnsi="Times New Roman"/>
          <w:i/>
          <w:color w:val="000000"/>
          <w:sz w:val="24"/>
          <w:lang w:val="ru-RU"/>
        </w:rPr>
        <w:t>Способы самостоятельной деятельности</w:t>
      </w:r>
      <w:r w:rsidRPr="006E3061">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6E3061">
        <w:rPr>
          <w:lang w:val="ru-RU"/>
        </w:rPr>
        <w:tab/>
      </w:r>
      <w:r w:rsidRPr="006E3061">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83BE1" w:rsidRPr="006E3061" w:rsidRDefault="00F53382">
      <w:pPr>
        <w:tabs>
          <w:tab w:val="left" w:pos="180"/>
        </w:tabs>
        <w:autoSpaceDE w:val="0"/>
        <w:autoSpaceDN w:val="0"/>
        <w:spacing w:before="70" w:after="0"/>
        <w:rPr>
          <w:lang w:val="ru-RU"/>
        </w:rPr>
      </w:pPr>
      <w:r w:rsidRPr="006E3061">
        <w:rPr>
          <w:lang w:val="ru-RU"/>
        </w:rPr>
        <w:tab/>
      </w:r>
      <w:r w:rsidRPr="006E3061">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6E3061">
        <w:rPr>
          <w:lang w:val="ru-RU"/>
        </w:rPr>
        <w:tab/>
      </w:r>
      <w:r w:rsidRPr="006E3061">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83BE1" w:rsidRPr="006E3061" w:rsidRDefault="00F53382">
      <w:pPr>
        <w:autoSpaceDE w:val="0"/>
        <w:autoSpaceDN w:val="0"/>
        <w:spacing w:before="70" w:after="0" w:line="230" w:lineRule="auto"/>
        <w:ind w:left="180"/>
        <w:rPr>
          <w:lang w:val="ru-RU"/>
        </w:rPr>
      </w:pPr>
      <w:r w:rsidRPr="006E3061">
        <w:rPr>
          <w:rFonts w:ascii="Times New Roman" w:eastAsia="Times New Roman" w:hAnsi="Times New Roman"/>
          <w:color w:val="000000"/>
          <w:sz w:val="24"/>
          <w:lang w:val="ru-RU"/>
        </w:rPr>
        <w:t>Составление дневника физической культуры.</w:t>
      </w:r>
    </w:p>
    <w:p w:rsidR="00483BE1" w:rsidRPr="006E3061" w:rsidRDefault="00F53382">
      <w:pPr>
        <w:autoSpaceDE w:val="0"/>
        <w:autoSpaceDN w:val="0"/>
        <w:spacing w:before="70" w:after="0"/>
        <w:ind w:right="144" w:firstLine="180"/>
        <w:rPr>
          <w:lang w:val="ru-RU"/>
        </w:rPr>
      </w:pPr>
      <w:r w:rsidRPr="006E3061">
        <w:rPr>
          <w:rFonts w:ascii="Times New Roman" w:eastAsia="Times New Roman" w:hAnsi="Times New Roman"/>
          <w:b/>
          <w:color w:val="000000"/>
          <w:sz w:val="24"/>
          <w:lang w:val="ru-RU"/>
        </w:rPr>
        <w:t>Физическое совершенствование</w:t>
      </w:r>
      <w:r w:rsidRPr="006E3061">
        <w:rPr>
          <w:rFonts w:ascii="Times New Roman" w:eastAsia="Times New Roman" w:hAnsi="Times New Roman"/>
          <w:color w:val="000000"/>
          <w:sz w:val="24"/>
          <w:lang w:val="ru-RU"/>
        </w:rPr>
        <w:t xml:space="preserve">. </w:t>
      </w:r>
      <w:r w:rsidRPr="006E3061">
        <w:rPr>
          <w:rFonts w:ascii="Times New Roman" w:eastAsia="Times New Roman" w:hAnsi="Times New Roman"/>
          <w:b/>
          <w:i/>
          <w:color w:val="000000"/>
          <w:sz w:val="24"/>
          <w:lang w:val="ru-RU"/>
        </w:rPr>
        <w:t>Физкультурно-оздоровительная деятельность</w:t>
      </w:r>
      <w:r w:rsidRPr="006E3061">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83BE1" w:rsidRPr="006E3061" w:rsidRDefault="00F53382">
      <w:pPr>
        <w:autoSpaceDE w:val="0"/>
        <w:autoSpaceDN w:val="0"/>
        <w:spacing w:before="70" w:after="0" w:line="262" w:lineRule="auto"/>
        <w:ind w:right="288"/>
        <w:rPr>
          <w:lang w:val="ru-RU"/>
        </w:rPr>
      </w:pPr>
      <w:r w:rsidRPr="006E3061">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83BE1" w:rsidRPr="006E3061" w:rsidRDefault="00F53382">
      <w:pPr>
        <w:tabs>
          <w:tab w:val="left" w:pos="180"/>
        </w:tabs>
        <w:autoSpaceDE w:val="0"/>
        <w:autoSpaceDN w:val="0"/>
        <w:spacing w:before="70" w:after="0" w:line="262" w:lineRule="auto"/>
        <w:ind w:right="1296"/>
        <w:rPr>
          <w:lang w:val="ru-RU"/>
        </w:rPr>
      </w:pPr>
      <w:r w:rsidRPr="006E3061">
        <w:rPr>
          <w:lang w:val="ru-RU"/>
        </w:rPr>
        <w:tab/>
      </w:r>
      <w:r w:rsidRPr="006E3061">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83BE1" w:rsidRPr="006E3061" w:rsidRDefault="00F53382">
      <w:pPr>
        <w:autoSpaceDE w:val="0"/>
        <w:autoSpaceDN w:val="0"/>
        <w:spacing w:before="70" w:after="0"/>
        <w:ind w:firstLine="180"/>
        <w:rPr>
          <w:lang w:val="ru-RU"/>
        </w:rPr>
      </w:pPr>
      <w:r w:rsidRPr="006E3061">
        <w:rPr>
          <w:rFonts w:ascii="Times New Roman" w:eastAsia="Times New Roman" w:hAnsi="Times New Roman"/>
          <w:i/>
          <w:color w:val="000000"/>
          <w:sz w:val="24"/>
          <w:lang w:val="ru-RU"/>
        </w:rPr>
        <w:t>Модуль «Гимнастика»</w:t>
      </w:r>
      <w:r w:rsidRPr="006E3061">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6E3061">
        <w:rPr>
          <w:rFonts w:ascii="Times New Roman" w:eastAsia="Times New Roman" w:hAnsi="Times New Roman"/>
          <w:color w:val="000000"/>
          <w:sz w:val="24"/>
          <w:lang w:val="ru-RU"/>
        </w:rPr>
        <w:t>скрестно</w:t>
      </w:r>
      <w:proofErr w:type="spellEnd"/>
      <w:r w:rsidRPr="006E3061">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83BE1" w:rsidRPr="006E3061" w:rsidRDefault="00F53382">
      <w:pPr>
        <w:autoSpaceDE w:val="0"/>
        <w:autoSpaceDN w:val="0"/>
        <w:spacing w:before="72" w:after="0" w:line="281" w:lineRule="auto"/>
        <w:ind w:firstLine="180"/>
        <w:rPr>
          <w:lang w:val="ru-RU"/>
        </w:rPr>
      </w:pPr>
      <w:r w:rsidRPr="006E3061">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6E3061">
        <w:rPr>
          <w:rFonts w:ascii="Times New Roman" w:eastAsia="Times New Roman" w:hAnsi="Times New Roman"/>
          <w:color w:val="000000"/>
          <w:sz w:val="24"/>
          <w:lang w:val="ru-RU"/>
        </w:rPr>
        <w:t>перелезание</w:t>
      </w:r>
      <w:proofErr w:type="spellEnd"/>
      <w:r w:rsidRPr="006E3061">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83BE1" w:rsidRPr="006E3061" w:rsidRDefault="00F53382">
      <w:pPr>
        <w:autoSpaceDE w:val="0"/>
        <w:autoSpaceDN w:val="0"/>
        <w:spacing w:before="70" w:after="0" w:line="271" w:lineRule="auto"/>
        <w:ind w:right="144" w:firstLine="180"/>
        <w:rPr>
          <w:lang w:val="ru-RU"/>
        </w:rPr>
      </w:pPr>
      <w:r w:rsidRPr="006E3061">
        <w:rPr>
          <w:rFonts w:ascii="Times New Roman" w:eastAsia="Times New Roman" w:hAnsi="Times New Roman"/>
          <w:i/>
          <w:color w:val="000000"/>
          <w:sz w:val="24"/>
          <w:lang w:val="ru-RU"/>
        </w:rPr>
        <w:t>Модуль «Лёгкая атлетика»</w:t>
      </w:r>
      <w:r w:rsidRPr="006E3061">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83BE1" w:rsidRPr="006E3061" w:rsidRDefault="00F53382">
      <w:pPr>
        <w:tabs>
          <w:tab w:val="left" w:pos="180"/>
        </w:tabs>
        <w:autoSpaceDE w:val="0"/>
        <w:autoSpaceDN w:val="0"/>
        <w:spacing w:before="70" w:after="0" w:line="262" w:lineRule="auto"/>
        <w:ind w:right="720"/>
        <w:rPr>
          <w:lang w:val="ru-RU"/>
        </w:rPr>
      </w:pPr>
      <w:r w:rsidRPr="006E3061">
        <w:rPr>
          <w:lang w:val="ru-RU"/>
        </w:rPr>
        <w:tab/>
      </w:r>
      <w:r w:rsidRPr="006E3061">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483BE1" w:rsidRPr="006E3061" w:rsidRDefault="00483BE1">
      <w:pPr>
        <w:rPr>
          <w:lang w:val="ru-RU"/>
        </w:rPr>
        <w:sectPr w:rsidR="00483BE1" w:rsidRPr="006E3061">
          <w:pgSz w:w="11900" w:h="16840"/>
          <w:pgMar w:top="298" w:right="650" w:bottom="290" w:left="666" w:header="720" w:footer="720" w:gutter="0"/>
          <w:cols w:space="720" w:equalWidth="0">
            <w:col w:w="10584" w:space="0"/>
          </w:cols>
          <w:docGrid w:linePitch="360"/>
        </w:sectPr>
      </w:pPr>
    </w:p>
    <w:p w:rsidR="00483BE1" w:rsidRPr="006E3061" w:rsidRDefault="00483BE1">
      <w:pPr>
        <w:autoSpaceDE w:val="0"/>
        <w:autoSpaceDN w:val="0"/>
        <w:spacing w:after="96" w:line="220" w:lineRule="exact"/>
        <w:rPr>
          <w:lang w:val="ru-RU"/>
        </w:rPr>
      </w:pPr>
    </w:p>
    <w:p w:rsidR="00483BE1" w:rsidRPr="006E3061" w:rsidRDefault="00F53382">
      <w:pPr>
        <w:autoSpaceDE w:val="0"/>
        <w:autoSpaceDN w:val="0"/>
        <w:spacing w:after="0" w:line="271" w:lineRule="auto"/>
        <w:ind w:firstLine="180"/>
        <w:rPr>
          <w:lang w:val="ru-RU"/>
        </w:rPr>
      </w:pPr>
      <w:r w:rsidRPr="006E3061">
        <w:rPr>
          <w:rFonts w:ascii="Times New Roman" w:eastAsia="Times New Roman" w:hAnsi="Times New Roman"/>
          <w:i/>
          <w:color w:val="000000"/>
          <w:sz w:val="24"/>
          <w:lang w:val="ru-RU"/>
        </w:rPr>
        <w:t>Модуль «Спортивные игры»</w:t>
      </w:r>
      <w:r w:rsidRPr="006E3061">
        <w:rPr>
          <w:rFonts w:ascii="Times New Roman" w:eastAsia="Times New Roman" w:hAnsi="Times New Roman"/>
          <w:color w:val="000000"/>
          <w:sz w:val="24"/>
          <w:lang w:val="ru-RU"/>
        </w:rPr>
        <w:t xml:space="preserve">. </w:t>
      </w:r>
      <w:r w:rsidRPr="006E3061">
        <w:rPr>
          <w:rFonts w:ascii="Times New Roman" w:eastAsia="Times New Roman" w:hAnsi="Times New Roman"/>
          <w:color w:val="000000"/>
          <w:sz w:val="24"/>
          <w:u w:val="single"/>
          <w:lang w:val="ru-RU"/>
        </w:rPr>
        <w:t>Баскетбол</w:t>
      </w:r>
      <w:r w:rsidRPr="006E3061">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83BE1" w:rsidRPr="006E3061" w:rsidRDefault="00F53382">
      <w:pPr>
        <w:tabs>
          <w:tab w:val="left" w:pos="180"/>
        </w:tabs>
        <w:autoSpaceDE w:val="0"/>
        <w:autoSpaceDN w:val="0"/>
        <w:spacing w:before="70" w:after="0" w:line="262" w:lineRule="auto"/>
        <w:ind w:right="288"/>
        <w:rPr>
          <w:lang w:val="ru-RU"/>
        </w:rPr>
      </w:pPr>
      <w:r w:rsidRPr="006E3061">
        <w:rPr>
          <w:lang w:val="ru-RU"/>
        </w:rPr>
        <w:tab/>
      </w:r>
      <w:r w:rsidRPr="006E3061">
        <w:rPr>
          <w:rFonts w:ascii="Times New Roman" w:eastAsia="Times New Roman" w:hAnsi="Times New Roman"/>
          <w:color w:val="000000"/>
          <w:sz w:val="24"/>
          <w:u w:val="single"/>
          <w:lang w:val="ru-RU"/>
        </w:rPr>
        <w:t>Волейбол.</w:t>
      </w:r>
      <w:r w:rsidRPr="006E3061">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83BE1" w:rsidRPr="006E3061" w:rsidRDefault="00F53382">
      <w:pPr>
        <w:autoSpaceDE w:val="0"/>
        <w:autoSpaceDN w:val="0"/>
        <w:spacing w:before="70" w:after="0" w:line="271" w:lineRule="auto"/>
        <w:ind w:firstLine="180"/>
        <w:rPr>
          <w:lang w:val="ru-RU"/>
        </w:rPr>
      </w:pPr>
      <w:r w:rsidRPr="006E3061">
        <w:rPr>
          <w:rFonts w:ascii="Times New Roman" w:eastAsia="Times New Roman" w:hAnsi="Times New Roman"/>
          <w:color w:val="000000"/>
          <w:sz w:val="24"/>
          <w:u w:val="single"/>
          <w:lang w:val="ru-RU"/>
        </w:rPr>
        <w:t>Футбол.</w:t>
      </w:r>
      <w:r w:rsidRPr="006E3061">
        <w:rPr>
          <w:rFonts w:ascii="Times New Roman" w:eastAsia="Times New Roman" w:hAnsi="Times New Roman"/>
          <w:color w:val="000000"/>
          <w:sz w:val="24"/>
          <w:lang w:val="ru-RU"/>
        </w:rPr>
        <w:t xml:space="preserve"> </w:t>
      </w:r>
      <w:proofErr w:type="gramStart"/>
      <w:r w:rsidRPr="006E3061">
        <w:rPr>
          <w:rFonts w:ascii="Times New Roman" w:eastAsia="Times New Roman" w:hAnsi="Times New Roman"/>
          <w:color w:val="000000"/>
          <w:sz w:val="24"/>
          <w:lang w:val="ru-RU"/>
        </w:rPr>
        <w:t>Удар по неподвижному мячу внутренней стороной стопы с небольшого разбега; остановка катящегося мяча способом «</w:t>
      </w:r>
      <w:proofErr w:type="spellStart"/>
      <w:r w:rsidRPr="006E3061">
        <w:rPr>
          <w:rFonts w:ascii="Times New Roman" w:eastAsia="Times New Roman" w:hAnsi="Times New Roman"/>
          <w:color w:val="000000"/>
          <w:sz w:val="24"/>
          <w:lang w:val="ru-RU"/>
        </w:rPr>
        <w:t>наступания</w:t>
      </w:r>
      <w:proofErr w:type="spellEnd"/>
      <w:r w:rsidRPr="006E3061">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roofErr w:type="gramEnd"/>
    </w:p>
    <w:p w:rsidR="00483BE1" w:rsidRPr="006E3061" w:rsidRDefault="00F53382">
      <w:pPr>
        <w:tabs>
          <w:tab w:val="left" w:pos="180"/>
        </w:tabs>
        <w:autoSpaceDE w:val="0"/>
        <w:autoSpaceDN w:val="0"/>
        <w:spacing w:before="70" w:after="0" w:line="262" w:lineRule="auto"/>
        <w:ind w:right="432"/>
        <w:rPr>
          <w:lang w:val="ru-RU"/>
        </w:rPr>
      </w:pPr>
      <w:r w:rsidRPr="006E3061">
        <w:rPr>
          <w:lang w:val="ru-RU"/>
        </w:rPr>
        <w:tab/>
      </w:r>
      <w:r w:rsidRPr="006E3061">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83BE1" w:rsidRPr="006E3061" w:rsidRDefault="00F53382">
      <w:pPr>
        <w:autoSpaceDE w:val="0"/>
        <w:autoSpaceDN w:val="0"/>
        <w:spacing w:before="72" w:after="0" w:line="271" w:lineRule="auto"/>
        <w:ind w:right="288" w:firstLine="180"/>
        <w:rPr>
          <w:lang w:val="ru-RU"/>
        </w:rPr>
      </w:pPr>
      <w:r w:rsidRPr="006E3061">
        <w:rPr>
          <w:rFonts w:ascii="Times New Roman" w:eastAsia="Times New Roman" w:hAnsi="Times New Roman"/>
          <w:i/>
          <w:color w:val="000000"/>
          <w:sz w:val="24"/>
          <w:lang w:val="ru-RU"/>
        </w:rPr>
        <w:t>Модуль «Спорт»</w:t>
      </w:r>
      <w:r w:rsidRPr="006E3061">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6E3061">
        <w:rPr>
          <w:lang w:val="ru-RU"/>
        </w:rPr>
        <w:br/>
      </w:r>
      <w:r w:rsidRPr="006E3061">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3BE1" w:rsidRPr="006E3061" w:rsidRDefault="00483BE1">
      <w:pPr>
        <w:rPr>
          <w:lang w:val="ru-RU"/>
        </w:rPr>
        <w:sectPr w:rsidR="00483BE1" w:rsidRPr="006E3061">
          <w:pgSz w:w="11900" w:h="16840"/>
          <w:pgMar w:top="316" w:right="796" w:bottom="1440" w:left="666" w:header="720" w:footer="720" w:gutter="0"/>
          <w:cols w:space="720" w:equalWidth="0">
            <w:col w:w="10438"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ПЛАНИРУЕМЫЕ ОБРАЗОВАТЕЛЬНЫЕ РЕЗУЛЬТАТЫ</w:t>
      </w:r>
    </w:p>
    <w:p w:rsidR="00483BE1" w:rsidRPr="006E3061" w:rsidRDefault="00F53382">
      <w:pPr>
        <w:tabs>
          <w:tab w:val="left" w:pos="180"/>
        </w:tabs>
        <w:autoSpaceDE w:val="0"/>
        <w:autoSpaceDN w:val="0"/>
        <w:spacing w:before="346" w:after="0" w:line="290" w:lineRule="auto"/>
        <w:rPr>
          <w:lang w:val="ru-RU"/>
        </w:rPr>
      </w:pPr>
      <w:r w:rsidRPr="006E3061">
        <w:rPr>
          <w:lang w:val="ru-RU"/>
        </w:rPr>
        <w:tab/>
      </w:r>
      <w:r w:rsidRPr="006E3061">
        <w:rPr>
          <w:rFonts w:ascii="Times New Roman" w:eastAsia="Times New Roman" w:hAnsi="Times New Roman"/>
          <w:b/>
          <w:color w:val="000000"/>
          <w:sz w:val="24"/>
          <w:lang w:val="ru-RU"/>
        </w:rPr>
        <w:t xml:space="preserve">ЛИЧНОСТНЫЕ РЕЗУЛЬТАТЫ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6E3061">
        <w:rPr>
          <w:lang w:val="ru-RU"/>
        </w:rPr>
        <w:br/>
      </w:r>
      <w:r w:rsidRPr="006E3061">
        <w:rPr>
          <w:rFonts w:ascii="Times New Roman" w:eastAsia="Times New Roman" w:hAnsi="Times New Roman"/>
          <w:color w:val="000000"/>
          <w:sz w:val="24"/>
          <w:lang w:val="ru-RU"/>
        </w:rPr>
        <w:t xml:space="preserve">телосложения, самовыражению в избранном виде спорта;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6E3061">
        <w:rPr>
          <w:lang w:val="ru-RU"/>
        </w:rPr>
        <w:tab/>
      </w:r>
      <w:r w:rsidRPr="006E3061">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6E3061">
        <w:rPr>
          <w:lang w:val="ru-RU"/>
        </w:rPr>
        <w:br/>
      </w:r>
      <w:r w:rsidRPr="006E3061">
        <w:rPr>
          <w:lang w:val="ru-RU"/>
        </w:rPr>
        <w:tab/>
      </w:r>
      <w:r w:rsidRPr="006E3061">
        <w:rPr>
          <w:rFonts w:ascii="Times New Roman" w:eastAsia="Times New Roman" w:hAnsi="Times New Roman"/>
          <w:color w:val="000000"/>
          <w:sz w:val="24"/>
          <w:lang w:val="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w:t>
      </w:r>
      <w:r w:rsidR="006E3061">
        <w:rPr>
          <w:rFonts w:ascii="Times New Roman" w:eastAsia="Times New Roman" w:hAnsi="Times New Roman"/>
          <w:color w:val="000000"/>
          <w:sz w:val="24"/>
          <w:lang w:val="ru-RU"/>
        </w:rPr>
        <w:t xml:space="preserve">ительных умственных и </w:t>
      </w:r>
      <w:proofErr w:type="spellStart"/>
      <w:proofErr w:type="gramStart"/>
      <w:r w:rsidR="006E3061">
        <w:rPr>
          <w:rFonts w:ascii="Times New Roman" w:eastAsia="Times New Roman" w:hAnsi="Times New Roman"/>
          <w:color w:val="000000"/>
          <w:sz w:val="24"/>
          <w:lang w:val="ru-RU"/>
        </w:rPr>
        <w:t>физичес</w:t>
      </w:r>
      <w:proofErr w:type="spellEnd"/>
      <w:r w:rsidR="006E3061">
        <w:rPr>
          <w:rFonts w:ascii="Times New Roman" w:eastAsia="Times New Roman" w:hAnsi="Times New Roman"/>
          <w:color w:val="000000"/>
          <w:sz w:val="24"/>
          <w:lang w:val="ru-RU"/>
        </w:rPr>
        <w:t>​</w:t>
      </w:r>
      <w:proofErr w:type="spellStart"/>
      <w:r w:rsidRPr="006E3061">
        <w:rPr>
          <w:rFonts w:ascii="Times New Roman" w:eastAsia="Times New Roman" w:hAnsi="Times New Roman"/>
          <w:color w:val="000000"/>
          <w:sz w:val="24"/>
          <w:lang w:val="ru-RU"/>
        </w:rPr>
        <w:t>ких</w:t>
      </w:r>
      <w:proofErr w:type="spellEnd"/>
      <w:proofErr w:type="gramEnd"/>
      <w:r w:rsidRPr="006E3061">
        <w:rPr>
          <w:rFonts w:ascii="Times New Roman" w:eastAsia="Times New Roman" w:hAnsi="Times New Roman"/>
          <w:color w:val="000000"/>
          <w:sz w:val="24"/>
          <w:lang w:val="ru-RU"/>
        </w:rPr>
        <w:t xml:space="preserve"> нагрузок;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6E3061">
        <w:rPr>
          <w:lang w:val="ru-RU"/>
        </w:rPr>
        <w:tab/>
      </w:r>
      <w:r w:rsidRPr="006E3061">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6E3061">
        <w:rPr>
          <w:lang w:val="ru-RU"/>
        </w:rPr>
        <w:br/>
      </w:r>
      <w:r w:rsidRPr="006E3061">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483BE1" w:rsidRPr="006E3061" w:rsidRDefault="00F53382">
      <w:pPr>
        <w:tabs>
          <w:tab w:val="left" w:pos="180"/>
        </w:tabs>
        <w:autoSpaceDE w:val="0"/>
        <w:autoSpaceDN w:val="0"/>
        <w:spacing w:before="190" w:after="0" w:line="283" w:lineRule="auto"/>
        <w:ind w:right="144"/>
        <w:rPr>
          <w:lang w:val="ru-RU"/>
        </w:rPr>
      </w:pPr>
      <w:r w:rsidRPr="006E3061">
        <w:rPr>
          <w:lang w:val="ru-RU"/>
        </w:rPr>
        <w:tab/>
      </w:r>
      <w:r w:rsidRPr="006E3061">
        <w:rPr>
          <w:rFonts w:ascii="Times New Roman" w:eastAsia="Times New Roman" w:hAnsi="Times New Roman"/>
          <w:b/>
          <w:color w:val="000000"/>
          <w:sz w:val="24"/>
          <w:lang w:val="ru-RU"/>
        </w:rPr>
        <w:t xml:space="preserve">МЕТАПРЕДМЕТНЫЕ РЕЗУЛЬТАТЫ </w:t>
      </w:r>
      <w:r w:rsidRPr="006E3061">
        <w:rPr>
          <w:lang w:val="ru-RU"/>
        </w:rPr>
        <w:br/>
      </w:r>
      <w:r w:rsidRPr="006E3061">
        <w:rPr>
          <w:lang w:val="ru-RU"/>
        </w:rPr>
        <w:tab/>
      </w:r>
      <w:r w:rsidRPr="006E3061">
        <w:rPr>
          <w:rFonts w:ascii="Times New Roman" w:eastAsia="Times New Roman" w:hAnsi="Times New Roman"/>
          <w:b/>
          <w:i/>
          <w:color w:val="000000"/>
          <w:sz w:val="24"/>
          <w:lang w:val="ru-RU"/>
        </w:rPr>
        <w:t xml:space="preserve">Универсальные познавательные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6E3061">
        <w:rPr>
          <w:lang w:val="ru-RU"/>
        </w:rPr>
        <w:br/>
      </w:r>
      <w:r w:rsidRPr="006E3061">
        <w:rPr>
          <w:lang w:val="ru-RU"/>
        </w:rPr>
        <w:tab/>
      </w:r>
      <w:r w:rsidRPr="006E3061">
        <w:rPr>
          <w:rFonts w:ascii="Times New Roman" w:eastAsia="Times New Roman" w:hAnsi="Times New Roman"/>
          <w:color w:val="000000"/>
          <w:sz w:val="24"/>
          <w:lang w:val="ru-RU"/>
        </w:rPr>
        <w:t>анализировать влияние занятий физической культурой и спортом на воспитание положительных</w:t>
      </w:r>
    </w:p>
    <w:p w:rsidR="00483BE1" w:rsidRPr="006E3061" w:rsidRDefault="00483BE1">
      <w:pPr>
        <w:rPr>
          <w:lang w:val="ru-RU"/>
        </w:rPr>
        <w:sectPr w:rsidR="00483BE1" w:rsidRPr="006E3061">
          <w:pgSz w:w="11900" w:h="16840"/>
          <w:pgMar w:top="298" w:right="644" w:bottom="398" w:left="666" w:header="720" w:footer="720" w:gutter="0"/>
          <w:cols w:space="720" w:equalWidth="0">
            <w:col w:w="10590"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tabs>
          <w:tab w:val="left" w:pos="180"/>
        </w:tabs>
        <w:autoSpaceDE w:val="0"/>
        <w:autoSpaceDN w:val="0"/>
        <w:spacing w:after="0" w:line="288" w:lineRule="auto"/>
        <w:ind w:right="432"/>
        <w:rPr>
          <w:lang w:val="ru-RU"/>
        </w:rPr>
      </w:pPr>
      <w:r w:rsidRPr="006E3061">
        <w:rPr>
          <w:rFonts w:ascii="Times New Roman" w:eastAsia="Times New Roman" w:hAnsi="Times New Roman"/>
          <w:color w:val="000000"/>
          <w:sz w:val="24"/>
          <w:lang w:val="ru-RU"/>
        </w:rPr>
        <w:t xml:space="preserve">качеств личности, устанавливать возможность профилактики вредных привычек;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6E3061">
        <w:rPr>
          <w:lang w:val="ru-RU"/>
        </w:rPr>
        <w:br/>
      </w:r>
      <w:r w:rsidRPr="006E3061">
        <w:rPr>
          <w:lang w:val="ru-RU"/>
        </w:rPr>
        <w:tab/>
      </w:r>
      <w:r w:rsidRPr="006E3061">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83BE1" w:rsidRPr="006E3061" w:rsidRDefault="00F53382">
      <w:pPr>
        <w:tabs>
          <w:tab w:val="left" w:pos="180"/>
        </w:tabs>
        <w:autoSpaceDE w:val="0"/>
        <w:autoSpaceDN w:val="0"/>
        <w:spacing w:before="70" w:after="0" w:line="288" w:lineRule="auto"/>
        <w:rPr>
          <w:lang w:val="ru-RU"/>
        </w:rPr>
      </w:pPr>
      <w:r w:rsidRPr="006E3061">
        <w:rPr>
          <w:lang w:val="ru-RU"/>
        </w:rPr>
        <w:tab/>
      </w:r>
      <w:proofErr w:type="gramStart"/>
      <w:r w:rsidRPr="006E3061">
        <w:rPr>
          <w:rFonts w:ascii="Times New Roman" w:eastAsia="Times New Roman" w:hAnsi="Times New Roman"/>
          <w:b/>
          <w:i/>
          <w:color w:val="000000"/>
          <w:sz w:val="24"/>
          <w:lang w:val="ru-RU"/>
        </w:rPr>
        <w:t xml:space="preserve">Универсальные коммуникативные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6E3061">
        <w:rPr>
          <w:lang w:val="ru-RU"/>
        </w:rPr>
        <w:br/>
      </w:r>
      <w:r w:rsidRPr="006E3061">
        <w:rPr>
          <w:lang w:val="ru-RU"/>
        </w:rPr>
        <w:tab/>
      </w:r>
      <w:r w:rsidRPr="006E3061">
        <w:rPr>
          <w:rFonts w:ascii="Times New Roman" w:eastAsia="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6E3061">
        <w:rPr>
          <w:rFonts w:ascii="Times New Roman" w:eastAsia="Times New Roman" w:hAnsi="Times New Roman"/>
          <w:color w:val="000000"/>
          <w:sz w:val="24"/>
          <w:lang w:val="ru-RU"/>
        </w:rPr>
        <w:t xml:space="preserve">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6E3061">
        <w:rPr>
          <w:lang w:val="ru-RU"/>
        </w:rPr>
        <w:tab/>
      </w:r>
      <w:r w:rsidRPr="006E3061">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6E3061">
        <w:rPr>
          <w:lang w:val="ru-RU"/>
        </w:rPr>
        <w:br/>
      </w:r>
      <w:r w:rsidRPr="006E3061">
        <w:rPr>
          <w:lang w:val="ru-RU"/>
        </w:rPr>
        <w:tab/>
      </w:r>
      <w:r w:rsidRPr="006E3061">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83BE1" w:rsidRPr="006E3061" w:rsidRDefault="00F53382">
      <w:pPr>
        <w:tabs>
          <w:tab w:val="left" w:pos="180"/>
        </w:tabs>
        <w:autoSpaceDE w:val="0"/>
        <w:autoSpaceDN w:val="0"/>
        <w:spacing w:before="72" w:after="0" w:line="288" w:lineRule="auto"/>
        <w:rPr>
          <w:lang w:val="ru-RU"/>
        </w:rPr>
      </w:pPr>
      <w:r w:rsidRPr="006E3061">
        <w:rPr>
          <w:lang w:val="ru-RU"/>
        </w:rPr>
        <w:tab/>
      </w:r>
      <w:r w:rsidRPr="006E3061">
        <w:rPr>
          <w:rFonts w:ascii="Times New Roman" w:eastAsia="Times New Roman" w:hAnsi="Times New Roman"/>
          <w:b/>
          <w:i/>
          <w:color w:val="000000"/>
          <w:sz w:val="24"/>
          <w:lang w:val="ru-RU"/>
        </w:rPr>
        <w:t xml:space="preserve">Универсальные учебные регулятивные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6E3061">
        <w:rPr>
          <w:lang w:val="ru-RU"/>
        </w:rPr>
        <w:br/>
      </w:r>
      <w:r w:rsidRPr="006E3061">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6E3061">
        <w:rPr>
          <w:lang w:val="ru-RU"/>
        </w:rPr>
        <w:tab/>
      </w:r>
      <w:r w:rsidRPr="006E3061">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6E3061">
        <w:rPr>
          <w:lang w:val="ru-RU"/>
        </w:rPr>
        <w:br/>
      </w:r>
      <w:r w:rsidRPr="006E3061">
        <w:rPr>
          <w:lang w:val="ru-RU"/>
        </w:rPr>
        <w:tab/>
      </w:r>
      <w:proofErr w:type="gramStart"/>
      <w:r w:rsidRPr="006E3061">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6E3061">
        <w:rPr>
          <w:lang w:val="ru-RU"/>
        </w:rPr>
        <w:br/>
      </w:r>
      <w:r w:rsidRPr="006E3061">
        <w:rPr>
          <w:lang w:val="ru-RU"/>
        </w:rPr>
        <w:tab/>
      </w:r>
      <w:r w:rsidRPr="006E3061">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w:t>
      </w:r>
      <w:proofErr w:type="gramEnd"/>
    </w:p>
    <w:p w:rsidR="00483BE1" w:rsidRPr="006E3061" w:rsidRDefault="00483BE1">
      <w:pPr>
        <w:rPr>
          <w:lang w:val="ru-RU"/>
        </w:rPr>
        <w:sectPr w:rsidR="00483BE1" w:rsidRPr="006E3061">
          <w:pgSz w:w="11900" w:h="16840"/>
          <w:pgMar w:top="286" w:right="652" w:bottom="438" w:left="666" w:header="720" w:footer="720" w:gutter="0"/>
          <w:cols w:space="720" w:equalWidth="0">
            <w:col w:w="10582"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color w:val="000000"/>
          <w:sz w:val="24"/>
          <w:lang w:val="ru-RU"/>
        </w:rPr>
        <w:t>признаков полученной травмы.</w:t>
      </w:r>
    </w:p>
    <w:p w:rsidR="00483BE1" w:rsidRPr="006E3061" w:rsidRDefault="00F53382">
      <w:pPr>
        <w:tabs>
          <w:tab w:val="left" w:pos="180"/>
        </w:tabs>
        <w:autoSpaceDE w:val="0"/>
        <w:autoSpaceDN w:val="0"/>
        <w:spacing w:before="190" w:after="0" w:line="290" w:lineRule="auto"/>
        <w:rPr>
          <w:lang w:val="ru-RU"/>
        </w:rPr>
      </w:pPr>
      <w:r w:rsidRPr="006E3061">
        <w:rPr>
          <w:lang w:val="ru-RU"/>
        </w:rPr>
        <w:tab/>
      </w:r>
      <w:proofErr w:type="gramStart"/>
      <w:r w:rsidRPr="006E3061">
        <w:rPr>
          <w:rFonts w:ascii="Times New Roman" w:eastAsia="Times New Roman" w:hAnsi="Times New Roman"/>
          <w:b/>
          <w:color w:val="000000"/>
          <w:sz w:val="24"/>
          <w:lang w:val="ru-RU"/>
        </w:rPr>
        <w:t xml:space="preserve">ПРЕДМЕТНЫЕ РЕЗУЛЬТАТЫ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К концу обучения в 5 классе обучающийся научится: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6E3061">
        <w:rPr>
          <w:lang w:val="ru-RU"/>
        </w:rPr>
        <w:br/>
      </w:r>
      <w:r w:rsidRPr="006E3061">
        <w:rPr>
          <w:lang w:val="ru-RU"/>
        </w:rPr>
        <w:tab/>
      </w:r>
      <w:r w:rsidRPr="006E3061">
        <w:rPr>
          <w:rFonts w:ascii="Times New Roman" w:eastAsia="Times New Roman" w:hAnsi="Times New Roman"/>
          <w:color w:val="000000"/>
          <w:sz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6E3061">
        <w:rPr>
          <w:rFonts w:ascii="Times New Roman" w:eastAsia="Times New Roman" w:hAnsi="Times New Roman"/>
          <w:color w:val="000000"/>
          <w:sz w:val="24"/>
          <w:lang w:val="ru-RU"/>
        </w:rPr>
        <w:t xml:space="preserve"> </w:t>
      </w:r>
      <w:r w:rsidRPr="006E3061">
        <w:rPr>
          <w:lang w:val="ru-RU"/>
        </w:rPr>
        <w:br/>
      </w:r>
      <w:r w:rsidRPr="006E3061">
        <w:rPr>
          <w:lang w:val="ru-RU"/>
        </w:rPr>
        <w:tab/>
      </w:r>
      <w:proofErr w:type="gramStart"/>
      <w:r w:rsidRPr="006E3061">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6E3061">
        <w:rPr>
          <w:lang w:val="ru-RU"/>
        </w:rPr>
        <w:br/>
      </w:r>
      <w:r w:rsidRPr="006E3061">
        <w:rPr>
          <w:lang w:val="ru-RU"/>
        </w:rPr>
        <w:tab/>
      </w:r>
      <w:r w:rsidRPr="006E3061">
        <w:rPr>
          <w:rFonts w:ascii="Times New Roman" w:eastAsia="Times New Roman" w:hAnsi="Times New Roman"/>
          <w:color w:val="000000"/>
          <w:sz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6E3061">
        <w:rPr>
          <w:rFonts w:ascii="Times New Roman" w:eastAsia="Times New Roman" w:hAnsi="Times New Roman"/>
          <w:color w:val="000000"/>
          <w:sz w:val="24"/>
          <w:lang w:val="ru-RU"/>
        </w:rPr>
        <w:t xml:space="preserve"> </w:t>
      </w:r>
      <w:r w:rsidRPr="006E3061">
        <w:rPr>
          <w:lang w:val="ru-RU"/>
        </w:rPr>
        <w:br/>
      </w:r>
      <w:r w:rsidRPr="006E3061">
        <w:rPr>
          <w:lang w:val="ru-RU"/>
        </w:rPr>
        <w:tab/>
      </w:r>
      <w:r w:rsidRPr="006E3061">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6E3061">
        <w:rPr>
          <w:lang w:val="ru-RU"/>
        </w:rPr>
        <w:br/>
      </w:r>
      <w:r w:rsidRPr="006E3061">
        <w:rPr>
          <w:rFonts w:ascii="Times New Roman" w:eastAsia="Times New Roman" w:hAnsi="Times New Roman"/>
          <w:color w:val="000000"/>
          <w:sz w:val="24"/>
          <w:lang w:val="ru-RU"/>
        </w:rPr>
        <w:t>«</w:t>
      </w:r>
      <w:proofErr w:type="spellStart"/>
      <w:r w:rsidRPr="006E3061">
        <w:rPr>
          <w:rFonts w:ascii="Times New Roman" w:eastAsia="Times New Roman" w:hAnsi="Times New Roman"/>
          <w:color w:val="000000"/>
          <w:sz w:val="24"/>
          <w:lang w:val="ru-RU"/>
        </w:rPr>
        <w:t>напрыгивания</w:t>
      </w:r>
      <w:proofErr w:type="spellEnd"/>
      <w:r w:rsidRPr="006E3061">
        <w:rPr>
          <w:rFonts w:ascii="Times New Roman" w:eastAsia="Times New Roman" w:hAnsi="Times New Roman"/>
          <w:color w:val="000000"/>
          <w:sz w:val="24"/>
          <w:lang w:val="ru-RU"/>
        </w:rPr>
        <w:t xml:space="preserve"> с последующим спрыгиванием» (девочки);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6E3061">
        <w:rPr>
          <w:lang w:val="ru-RU"/>
        </w:rPr>
        <w:br/>
      </w:r>
      <w:r w:rsidRPr="006E3061">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демонстрировать технические действия в спортивных играх: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w:t>
      </w:r>
      <w:proofErr w:type="gramStart"/>
      <w:r w:rsidRPr="006E3061">
        <w:rPr>
          <w:rFonts w:ascii="Times New Roman" w:eastAsia="Times New Roman" w:hAnsi="Times New Roman"/>
          <w:color w:val="000000"/>
          <w:sz w:val="24"/>
          <w:lang w:val="ru-RU"/>
        </w:rPr>
        <w:t xml:space="preserve">приём и передача мяча двумя руками от груди с места и в движении);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6E3061">
        <w:rPr>
          <w:lang w:val="ru-RU"/>
        </w:rPr>
        <w:br/>
      </w:r>
      <w:r w:rsidRPr="006E3061">
        <w:rPr>
          <w:lang w:val="ru-RU"/>
        </w:rPr>
        <w:tab/>
      </w:r>
      <w:r w:rsidRPr="006E3061">
        <w:rPr>
          <w:rFonts w:ascii="Times New Roman" w:eastAsia="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roofErr w:type="gramEnd"/>
      <w:r w:rsidRPr="006E3061">
        <w:rPr>
          <w:rFonts w:ascii="Times New Roman" w:eastAsia="Times New Roman" w:hAnsi="Times New Roman"/>
          <w:color w:val="000000"/>
          <w:sz w:val="24"/>
          <w:lang w:val="ru-RU"/>
        </w:rPr>
        <w:t xml:space="preserve"> </w:t>
      </w:r>
      <w:r w:rsidRPr="006E3061">
        <w:rPr>
          <w:lang w:val="ru-RU"/>
        </w:rPr>
        <w:br/>
      </w:r>
      <w:r w:rsidRPr="006E3061">
        <w:rPr>
          <w:lang w:val="ru-RU"/>
        </w:rPr>
        <w:tab/>
      </w:r>
      <w:r w:rsidRPr="006E3061">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83BE1" w:rsidRPr="006E3061" w:rsidRDefault="00483BE1">
      <w:pPr>
        <w:rPr>
          <w:lang w:val="ru-RU"/>
        </w:rPr>
        <w:sectPr w:rsidR="00483BE1" w:rsidRPr="006E3061">
          <w:pgSz w:w="11900" w:h="16840"/>
          <w:pgMar w:top="286" w:right="768" w:bottom="1440" w:left="666" w:header="720" w:footer="720" w:gutter="0"/>
          <w:cols w:space="720" w:equalWidth="0">
            <w:col w:w="10466" w:space="0"/>
          </w:cols>
          <w:docGrid w:linePitch="360"/>
        </w:sectPr>
      </w:pPr>
    </w:p>
    <w:p w:rsidR="00483BE1" w:rsidRPr="006E3061" w:rsidRDefault="00483BE1">
      <w:pPr>
        <w:autoSpaceDE w:val="0"/>
        <w:autoSpaceDN w:val="0"/>
        <w:spacing w:after="64" w:line="220" w:lineRule="exact"/>
        <w:rPr>
          <w:lang w:val="ru-RU"/>
        </w:rPr>
      </w:pPr>
    </w:p>
    <w:p w:rsidR="00483BE1" w:rsidRDefault="00F5338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0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4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14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483BE1" w:rsidTr="0066547C">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4046"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68"/>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864"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4804"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1116"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1430" w:type="dxa"/>
            <w:vMerge/>
            <w:tcBorders>
              <w:top w:val="single" w:sz="4" w:space="0" w:color="000000"/>
              <w:left w:val="single" w:sz="4" w:space="0" w:color="000000"/>
              <w:bottom w:val="single" w:sz="4" w:space="0" w:color="000000"/>
              <w:right w:val="single" w:sz="4" w:space="0" w:color="000000"/>
            </w:tcBorders>
          </w:tcPr>
          <w:p w:rsidR="00483BE1" w:rsidRDefault="00483BE1"/>
        </w:tc>
      </w:tr>
      <w:tr w:rsidR="00483BE1" w:rsidRPr="00B43489">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b/>
                <w:color w:val="000000"/>
                <w:w w:val="97"/>
                <w:sz w:val="16"/>
                <w:lang w:val="ru-RU"/>
              </w:rPr>
              <w:t>Раздел 1. ЗНАНИЯ О ФИЗИЧЕСКОЙ КУЛЬТУРЕ</w:t>
            </w:r>
          </w:p>
        </w:tc>
      </w:tr>
      <w:tr w:rsidR="00483BE1" w:rsidRPr="00B43489">
        <w:trPr>
          <w:trHeight w:hRule="exact" w:val="131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jc w:val="center"/>
            </w:pPr>
            <w:r>
              <w:rPr>
                <w:rFonts w:ascii="Times New Roman" w:eastAsia="Times New Roman" w:hAnsi="Times New Roman"/>
                <w:color w:val="000000"/>
                <w:w w:val="97"/>
                <w:sz w:val="16"/>
              </w:rPr>
              <w:t>1.1.</w:t>
            </w:r>
          </w:p>
        </w:tc>
        <w:tc>
          <w:tcPr>
            <w:tcW w:w="4046"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864"/>
              <w:rPr>
                <w:lang w:val="ru-RU"/>
              </w:rPr>
            </w:pPr>
            <w:r w:rsidRPr="006E3061">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0" w:lineRule="auto"/>
              <w:ind w:left="72"/>
            </w:pPr>
            <w:r>
              <w:rPr>
                <w:rFonts w:ascii="Times New Roman" w:eastAsia="Times New Roman" w:hAnsi="Times New Roman"/>
                <w:color w:val="000000"/>
                <w:w w:val="97"/>
                <w:sz w:val="16"/>
              </w:rPr>
              <w:t>0.25</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jc w:val="center"/>
            </w:pPr>
            <w:r>
              <w:rPr>
                <w:rFonts w:ascii="Times New Roman" w:eastAsia="Times New Roman" w:hAnsi="Times New Roman"/>
                <w:color w:val="000000"/>
                <w:w w:val="97"/>
                <w:sz w:val="16"/>
              </w:rPr>
              <w:t>28.03.2022</w:t>
            </w:r>
          </w:p>
        </w:tc>
        <w:tc>
          <w:tcPr>
            <w:tcW w:w="4804"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430"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ight="144"/>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В.А.,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 "Просвещение"</w:t>
            </w:r>
          </w:p>
        </w:tc>
      </w:tr>
      <w:tr w:rsidR="00483BE1" w:rsidRPr="00B4348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1.2.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30.03.2022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ight="144"/>
              <w:rPr>
                <w:lang w:val="ru-RU"/>
              </w:rPr>
            </w:pPr>
            <w:r w:rsidRPr="006E3061">
              <w:rPr>
                <w:rFonts w:ascii="Times New Roman" w:eastAsia="Times New Roman" w:hAnsi="Times New Roman"/>
                <w:color w:val="000000"/>
                <w:w w:val="97"/>
                <w:sz w:val="16"/>
                <w:lang w:val="ru-RU"/>
              </w:rPr>
              <w:t xml:space="preserve">План </w:t>
            </w:r>
            <w:r w:rsidRPr="006E3061">
              <w:rPr>
                <w:lang w:val="ru-RU"/>
              </w:rPr>
              <w:br/>
            </w:r>
            <w:proofErr w:type="spellStart"/>
            <w:r w:rsidRPr="006E3061">
              <w:rPr>
                <w:rFonts w:ascii="Times New Roman" w:eastAsia="Times New Roman" w:hAnsi="Times New Roman"/>
                <w:color w:val="000000"/>
                <w:w w:val="97"/>
                <w:sz w:val="16"/>
                <w:lang w:val="ru-RU"/>
              </w:rPr>
              <w:t>физкультурн</w:t>
            </w:r>
            <w:proofErr w:type="gramStart"/>
            <w:r w:rsidRPr="006E3061">
              <w:rPr>
                <w:rFonts w:ascii="Times New Roman" w:eastAsia="Times New Roman" w:hAnsi="Times New Roman"/>
                <w:color w:val="000000"/>
                <w:w w:val="97"/>
                <w:sz w:val="16"/>
                <w:lang w:val="ru-RU"/>
              </w:rPr>
              <w:t>о</w:t>
            </w:r>
            <w:proofErr w:type="spellEnd"/>
            <w:r w:rsidRPr="006E3061">
              <w:rPr>
                <w:rFonts w:ascii="Times New Roman" w:eastAsia="Times New Roman" w:hAnsi="Times New Roman"/>
                <w:color w:val="000000"/>
                <w:w w:val="97"/>
                <w:sz w:val="16"/>
                <w:lang w:val="ru-RU"/>
              </w:rPr>
              <w:t>-</w:t>
            </w:r>
            <w:proofErr w:type="gramEnd"/>
            <w:r w:rsidRPr="006E3061">
              <w:rPr>
                <w:lang w:val="ru-RU"/>
              </w:rPr>
              <w:br/>
            </w:r>
            <w:r w:rsidRPr="006E3061">
              <w:rPr>
                <w:rFonts w:ascii="Times New Roman" w:eastAsia="Times New Roman" w:hAnsi="Times New Roman"/>
                <w:color w:val="000000"/>
                <w:w w:val="97"/>
                <w:sz w:val="16"/>
                <w:lang w:val="ru-RU"/>
              </w:rPr>
              <w:t>оздоровительных и спортивно-</w:t>
            </w:r>
            <w:r w:rsidRPr="006E3061">
              <w:rPr>
                <w:lang w:val="ru-RU"/>
              </w:rPr>
              <w:br/>
            </w:r>
            <w:r w:rsidRPr="006E3061">
              <w:rPr>
                <w:rFonts w:ascii="Times New Roman" w:eastAsia="Times New Roman" w:hAnsi="Times New Roman"/>
                <w:color w:val="000000"/>
                <w:w w:val="97"/>
                <w:sz w:val="16"/>
                <w:lang w:val="ru-RU"/>
              </w:rPr>
              <w:t xml:space="preserve">массовых </w:t>
            </w:r>
            <w:r w:rsidRPr="006E3061">
              <w:rPr>
                <w:lang w:val="ru-RU"/>
              </w:rPr>
              <w:br/>
            </w:r>
            <w:r w:rsidRPr="006E3061">
              <w:rPr>
                <w:rFonts w:ascii="Times New Roman" w:eastAsia="Times New Roman" w:hAnsi="Times New Roman"/>
                <w:color w:val="000000"/>
                <w:w w:val="97"/>
                <w:sz w:val="16"/>
                <w:lang w:val="ru-RU"/>
              </w:rPr>
              <w:t xml:space="preserve">мероприятий на учебный год, </w:t>
            </w:r>
            <w:r w:rsidRPr="006E3061">
              <w:rPr>
                <w:lang w:val="ru-RU"/>
              </w:rPr>
              <w:br/>
            </w:r>
            <w:r w:rsidRPr="006E3061">
              <w:rPr>
                <w:rFonts w:ascii="Times New Roman" w:eastAsia="Times New Roman" w:hAnsi="Times New Roman"/>
                <w:color w:val="000000"/>
                <w:w w:val="97"/>
                <w:sz w:val="16"/>
                <w:lang w:val="ru-RU"/>
              </w:rPr>
              <w:t>программа ШСК.</w:t>
            </w:r>
          </w:p>
        </w:tc>
      </w:tr>
      <w:tr w:rsidR="00483BE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288"/>
              <w:rPr>
                <w:lang w:val="ru-RU"/>
              </w:rPr>
            </w:pPr>
            <w:r w:rsidRPr="006E3061">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w:t>
            </w:r>
            <w:r w:rsidRPr="006E3061">
              <w:rPr>
                <w:lang w:val="ru-RU"/>
              </w:rPr>
              <w:br/>
            </w:r>
            <w:r w:rsidRPr="006E3061">
              <w:rPr>
                <w:rFonts w:ascii="Times New Roman" w:eastAsia="Times New Roman" w:hAnsi="Times New Roman"/>
                <w:b/>
                <w:color w:val="000000"/>
                <w:w w:val="97"/>
                <w:sz w:val="16"/>
                <w:lang w:val="ru-RU"/>
              </w:rPr>
              <w:t>жизнедеятельности современного человека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описывают основные формы оздоровительных занятий, </w:t>
            </w:r>
            <w:r w:rsidRPr="006E3061">
              <w:rPr>
                <w:lang w:val="ru-RU"/>
              </w:rPr>
              <w:br/>
            </w:r>
            <w:r w:rsidRPr="006E3061">
              <w:rPr>
                <w:rFonts w:ascii="Times New Roman" w:eastAsia="Times New Roman" w:hAnsi="Times New Roman"/>
                <w:color w:val="000000"/>
                <w:w w:val="97"/>
                <w:sz w:val="16"/>
                <w:lang w:val="ru-RU"/>
              </w:rPr>
              <w:t xml:space="preserve">конкретизируют их значение для здоровья человека: утренняя зарядка; физкультминутки и </w:t>
            </w:r>
            <w:proofErr w:type="spellStart"/>
            <w:r w:rsidRPr="006E3061">
              <w:rPr>
                <w:rFonts w:ascii="Times New Roman" w:eastAsia="Times New Roman" w:hAnsi="Times New Roman"/>
                <w:color w:val="000000"/>
                <w:w w:val="97"/>
                <w:sz w:val="16"/>
                <w:lang w:val="ru-RU"/>
              </w:rPr>
              <w:t>физкультпаузы</w:t>
            </w:r>
            <w:proofErr w:type="spellEnd"/>
            <w:r w:rsidRPr="006E3061">
              <w:rPr>
                <w:rFonts w:ascii="Times New Roman" w:eastAsia="Times New Roman" w:hAnsi="Times New Roman"/>
                <w:color w:val="000000"/>
                <w:w w:val="97"/>
                <w:sz w:val="16"/>
                <w:lang w:val="ru-RU"/>
              </w:rPr>
              <w:t>, прогулки и занятия на открытом воздухе, занятия физической культурой, тренировочные занятия по видам спорта</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ight="144"/>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 6, 7 классы авторы </w:t>
            </w:r>
            <w:r w:rsidRPr="006E3061">
              <w:rPr>
                <w:lang w:val="ru-RU"/>
              </w:rPr>
              <w:br/>
            </w:r>
            <w:r w:rsidRPr="006E3061">
              <w:rPr>
                <w:rFonts w:ascii="Times New Roman" w:eastAsia="Times New Roman" w:hAnsi="Times New Roman"/>
                <w:color w:val="000000"/>
                <w:w w:val="97"/>
                <w:sz w:val="16"/>
                <w:lang w:val="ru-RU"/>
              </w:rPr>
              <w:t xml:space="preserve">Лях В.И. , </w:t>
            </w:r>
            <w:r w:rsidRPr="006E3061">
              <w:rPr>
                <w:lang w:val="ru-RU"/>
              </w:rPr>
              <w:br/>
            </w:r>
            <w:proofErr w:type="spellStart"/>
            <w:r w:rsidRPr="006E3061">
              <w:rPr>
                <w:rFonts w:ascii="Times New Roman" w:eastAsia="Times New Roman" w:hAnsi="Times New Roman"/>
                <w:color w:val="000000"/>
                <w:w w:val="97"/>
                <w:sz w:val="16"/>
                <w:lang w:val="ru-RU"/>
              </w:rPr>
              <w:t>Виленкин</w:t>
            </w:r>
            <w:proofErr w:type="spellEnd"/>
            <w:r w:rsidRPr="006E3061">
              <w:rPr>
                <w:rFonts w:ascii="Times New Roman" w:eastAsia="Times New Roman" w:hAnsi="Times New Roman"/>
                <w:color w:val="000000"/>
                <w:w w:val="97"/>
                <w:sz w:val="16"/>
                <w:lang w:val="ru-RU"/>
              </w:rPr>
              <w:t xml:space="preserve"> М.Я. и другие.</w:t>
            </w:r>
          </w:p>
          <w:p w:rsidR="00483BE1" w:rsidRDefault="00F53382">
            <w:pPr>
              <w:autoSpaceDE w:val="0"/>
              <w:autoSpaceDN w:val="0"/>
              <w:spacing w:before="18" w:after="0" w:line="233" w:lineRule="auto"/>
              <w:ind w:left="72"/>
            </w:pP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0.75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2. СПОСОБЫ САМОСТОЯТЕЛЬНОЙ ДЕЯТЕЛЬНОСТИ</w:t>
            </w:r>
          </w:p>
        </w:tc>
      </w:tr>
      <w:tr w:rsidR="00483BE1" w:rsidRPr="00B43489">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432"/>
              <w:rPr>
                <w:lang w:val="ru-RU"/>
              </w:rPr>
            </w:pPr>
            <w:r w:rsidRPr="006E3061">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05.04.2022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proofErr w:type="gramStart"/>
            <w:r w:rsidRPr="006E3061">
              <w:rPr>
                <w:rFonts w:ascii="Times New Roman" w:eastAsia="Times New Roman" w:hAnsi="Times New Roman"/>
                <w:color w:val="000000"/>
                <w:w w:val="97"/>
                <w:sz w:val="16"/>
                <w:lang w:val="ru-RU"/>
              </w:rPr>
              <w:t xml:space="preserve">знакомятся с понятием «работоспособность» и изменениями </w:t>
            </w:r>
            <w:r w:rsidRPr="006E3061">
              <w:rPr>
                <w:lang w:val="ru-RU"/>
              </w:rPr>
              <w:br/>
            </w:r>
            <w:r w:rsidRPr="006E3061">
              <w:rPr>
                <w:rFonts w:ascii="Times New Roman" w:eastAsia="Times New Roman" w:hAnsi="Times New Roman"/>
                <w:color w:val="000000"/>
                <w:w w:val="97"/>
                <w:sz w:val="16"/>
                <w:lang w:val="ru-RU"/>
              </w:rPr>
              <w:t xml:space="preserve">показателей работоспособности в течение дня;; </w:t>
            </w:r>
            <w:r w:rsidRPr="006E3061">
              <w:rPr>
                <w:lang w:val="ru-RU"/>
              </w:rPr>
              <w:br/>
            </w:r>
            <w:r w:rsidRPr="006E3061">
              <w:rPr>
                <w:rFonts w:ascii="Times New Roman" w:eastAsia="Times New Roman" w:hAnsi="Times New Roman"/>
                <w:color w:val="000000"/>
                <w:w w:val="97"/>
                <w:sz w:val="16"/>
                <w:lang w:val="ru-RU"/>
              </w:rPr>
              <w:t xml:space="preserve">устанавливают причинно-следственную связь между видами </w:t>
            </w:r>
            <w:r w:rsidRPr="006E3061">
              <w:rPr>
                <w:lang w:val="ru-RU"/>
              </w:rPr>
              <w:br/>
            </w:r>
            <w:r w:rsidRPr="006E3061">
              <w:rPr>
                <w:rFonts w:ascii="Times New Roman" w:eastAsia="Times New Roman" w:hAnsi="Times New Roman"/>
                <w:color w:val="000000"/>
                <w:w w:val="97"/>
                <w:sz w:val="16"/>
                <w:lang w:val="ru-RU"/>
              </w:rPr>
              <w:t xml:space="preserve">деятельности, их содержанием и напряжённостью и показателями работоспособности;; </w:t>
            </w:r>
            <w:r w:rsidRPr="006E3061">
              <w:rPr>
                <w:lang w:val="ru-RU"/>
              </w:rPr>
              <w:br/>
            </w:r>
            <w:r w:rsidRPr="006E3061">
              <w:rPr>
                <w:rFonts w:ascii="Times New Roman" w:eastAsia="Times New Roman" w:hAnsi="Times New Roman"/>
                <w:color w:val="000000"/>
                <w:w w:val="97"/>
                <w:sz w:val="16"/>
                <w:lang w:val="ru-RU"/>
              </w:rPr>
              <w:t xml:space="preserve">устанавливают причинно-следственную связь между планированием режима дня школьника и изменениями показателей </w:t>
            </w:r>
            <w:r w:rsidRPr="006E3061">
              <w:rPr>
                <w:lang w:val="ru-RU"/>
              </w:rPr>
              <w:br/>
            </w:r>
            <w:r w:rsidRPr="006E3061">
              <w:rPr>
                <w:rFonts w:ascii="Times New Roman" w:eastAsia="Times New Roman" w:hAnsi="Times New Roman"/>
                <w:color w:val="000000"/>
                <w:w w:val="97"/>
                <w:sz w:val="16"/>
                <w:lang w:val="ru-RU"/>
              </w:rPr>
              <w:t xml:space="preserve">работоспособности в течение дня.; </w:t>
            </w:r>
            <w:r w:rsidRPr="006E3061">
              <w:rPr>
                <w:lang w:val="ru-RU"/>
              </w:rPr>
              <w:br/>
            </w:r>
            <w:r w:rsidRPr="006E3061">
              <w:rPr>
                <w:rFonts w:ascii="Times New Roman" w:eastAsia="Times New Roman" w:hAnsi="Times New Roman"/>
                <w:color w:val="000000"/>
                <w:w w:val="97"/>
                <w:sz w:val="16"/>
                <w:lang w:val="ru-RU"/>
              </w:rPr>
              <w:t xml:space="preserve">определяют индивидуальные виды деятельности в течение дня, устанавливают временной диапазон и последовательность их </w:t>
            </w:r>
            <w:r w:rsidRPr="006E3061">
              <w:rPr>
                <w:lang w:val="ru-RU"/>
              </w:rPr>
              <w:br/>
            </w:r>
            <w:r w:rsidRPr="006E3061">
              <w:rPr>
                <w:rFonts w:ascii="Times New Roman" w:eastAsia="Times New Roman" w:hAnsi="Times New Roman"/>
                <w:color w:val="000000"/>
                <w:w w:val="97"/>
                <w:sz w:val="16"/>
                <w:lang w:val="ru-RU"/>
              </w:rPr>
              <w:t xml:space="preserve">выполнения; ; </w:t>
            </w:r>
            <w:r w:rsidRPr="006E3061">
              <w:rPr>
                <w:lang w:val="ru-RU"/>
              </w:rPr>
              <w:br/>
            </w:r>
            <w:r w:rsidRPr="006E3061">
              <w:rPr>
                <w:rFonts w:ascii="Times New Roman" w:eastAsia="Times New Roman" w:hAnsi="Times New Roman"/>
                <w:color w:val="000000"/>
                <w:w w:val="97"/>
                <w:sz w:val="16"/>
                <w:lang w:val="ru-RU"/>
              </w:rPr>
              <w:t>составляют индивидуальный режим дня и оформляют его</w:t>
            </w:r>
            <w:proofErr w:type="gramEnd"/>
            <w:r w:rsidRPr="006E3061">
              <w:rPr>
                <w:rFonts w:ascii="Times New Roman" w:eastAsia="Times New Roman" w:hAnsi="Times New Roman"/>
                <w:color w:val="000000"/>
                <w:w w:val="97"/>
                <w:sz w:val="16"/>
                <w:lang w:val="ru-RU"/>
              </w:rPr>
              <w:t xml:space="preserve"> в виде таблицы</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ight="144"/>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Лях В.И., </w:t>
            </w:r>
            <w:r w:rsidRPr="006E3061">
              <w:rPr>
                <w:lang w:val="ru-RU"/>
              </w:rPr>
              <w:br/>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2" w:right="640" w:bottom="32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Pr>
                <w:lang w:val="ru-RU"/>
              </w:rPr>
            </w:pPr>
            <w:r w:rsidRPr="006E3061">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07.04.2022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color w:val="000000"/>
                <w:w w:val="97"/>
                <w:sz w:val="16"/>
                <w:lang w:val="ru-RU"/>
              </w:rPr>
              <w:t>знакомятся с понятием «работоспособность» и изменениями показателей работоспособности в течение дня</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авторы </w:t>
            </w:r>
            <w:r w:rsidRPr="006E3061">
              <w:rPr>
                <w:lang w:val="ru-RU"/>
              </w:rPr>
              <w:br/>
            </w:r>
            <w:r w:rsidRPr="006E3061">
              <w:rPr>
                <w:rFonts w:ascii="Times New Roman" w:eastAsia="Times New Roman" w:hAnsi="Times New Roman"/>
                <w:color w:val="000000"/>
                <w:w w:val="97"/>
                <w:sz w:val="16"/>
                <w:lang w:val="ru-RU"/>
              </w:rPr>
              <w:t xml:space="preserve">Лях В.И., </w:t>
            </w:r>
            <w:r w:rsidRPr="006E3061">
              <w:rPr>
                <w:lang w:val="ru-RU"/>
              </w:rPr>
              <w:br/>
            </w:r>
            <w:proofErr w:type="spellStart"/>
            <w:r w:rsidRPr="006E3061">
              <w:rPr>
                <w:rFonts w:ascii="Times New Roman" w:eastAsia="Times New Roman" w:hAnsi="Times New Roman"/>
                <w:color w:val="000000"/>
                <w:w w:val="97"/>
                <w:sz w:val="16"/>
                <w:lang w:val="ru-RU"/>
              </w:rPr>
              <w:t>Виленкин</w:t>
            </w:r>
            <w:proofErr w:type="spellEnd"/>
            <w:r w:rsidRPr="006E3061">
              <w:rPr>
                <w:rFonts w:ascii="Times New Roman" w:eastAsia="Times New Roman" w:hAnsi="Times New Roman"/>
                <w:color w:val="000000"/>
                <w:w w:val="97"/>
                <w:sz w:val="16"/>
                <w:lang w:val="ru-RU"/>
              </w:rPr>
              <w:t xml:space="preserve"> М.Я.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rsidRPr="00B4348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33" w:lineRule="auto"/>
              <w:ind w:left="72"/>
              <w:rPr>
                <w:lang w:val="ru-RU"/>
              </w:rPr>
            </w:pPr>
            <w:r w:rsidRPr="006E3061">
              <w:rPr>
                <w:rFonts w:ascii="Times New Roman" w:eastAsia="Times New Roman" w:hAnsi="Times New Roman"/>
                <w:b/>
                <w:color w:val="000000"/>
                <w:w w:val="97"/>
                <w:sz w:val="16"/>
                <w:lang w:val="ru-RU"/>
              </w:rPr>
              <w:t>Организация и проведение самостоятельных занятий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09.04.2022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знакомятся с понятием «физическое развитие» в значении «процесс взросления организма под влиянием наследственных программ</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w:t>
            </w:r>
            <w:r w:rsidRPr="006E3061">
              <w:rPr>
                <w:lang w:val="ru-RU"/>
              </w:rPr>
              <w:br/>
            </w:r>
            <w:r w:rsidRPr="006E3061">
              <w:rPr>
                <w:rFonts w:ascii="Times New Roman" w:eastAsia="Times New Roman" w:hAnsi="Times New Roman"/>
                <w:color w:val="000000"/>
                <w:w w:val="97"/>
                <w:sz w:val="16"/>
                <w:lang w:val="ru-RU"/>
              </w:rPr>
              <w:t xml:space="preserve">Лях В.И., </w:t>
            </w:r>
            <w:r w:rsidRPr="006E3061">
              <w:rPr>
                <w:lang w:val="ru-RU"/>
              </w:rPr>
              <w:br/>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5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432"/>
              <w:rPr>
                <w:lang w:val="ru-RU"/>
              </w:rPr>
            </w:pPr>
            <w:r w:rsidRPr="006E3061">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color w:val="000000"/>
                <w:w w:val="97"/>
                <w:sz w:val="16"/>
                <w:lang w:val="ru-RU"/>
              </w:rPr>
              <w:t>знакомятся с понятием «работоспособность» и изменениями показателей работоспособности в течение дня</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4" w:lineRule="auto"/>
              <w:ind w:left="72"/>
            </w:pPr>
            <w:r w:rsidRPr="006E3061">
              <w:rPr>
                <w:rFonts w:ascii="Times New Roman" w:eastAsia="Times New Roman" w:hAnsi="Times New Roman"/>
                <w:color w:val="000000"/>
                <w:w w:val="97"/>
                <w:sz w:val="16"/>
                <w:lang w:val="ru-RU"/>
              </w:rPr>
              <w:t xml:space="preserve">Ученик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w:t>
            </w:r>
            <w:r w:rsidRPr="006E3061">
              <w:rPr>
                <w:lang w:val="ru-RU"/>
              </w:rPr>
              <w:br/>
            </w:r>
            <w:r w:rsidRPr="006E3061">
              <w:rPr>
                <w:rFonts w:ascii="Times New Roman" w:eastAsia="Times New Roman" w:hAnsi="Times New Roman"/>
                <w:color w:val="000000"/>
                <w:w w:val="97"/>
                <w:sz w:val="16"/>
                <w:lang w:val="ru-RU"/>
              </w:rPr>
              <w:t xml:space="preserve">Лях В.И., </w:t>
            </w:r>
            <w:r w:rsidRPr="006E3061">
              <w:rPr>
                <w:lang w:val="ru-RU"/>
              </w:rPr>
              <w:br/>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2.10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proofErr w:type="spellStart"/>
            <w:r>
              <w:rPr>
                <w:rFonts w:ascii="Times New Roman" w:eastAsia="Times New Roman" w:hAnsi="Times New Roman"/>
                <w:b/>
                <w:color w:val="000000"/>
                <w:w w:val="97"/>
                <w:sz w:val="16"/>
              </w:rPr>
              <w:t>Ведение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дневника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физической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культуры</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483BE1"/>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3. ФИЗИЧЕСКОЕ СОВЕРШЕНСТВОВАНИЕ</w:t>
            </w:r>
          </w:p>
        </w:tc>
      </w:tr>
      <w:tr w:rsidR="00483BE1">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008"/>
              <w:rPr>
                <w:lang w:val="ru-RU"/>
              </w:rPr>
            </w:pPr>
            <w:r w:rsidRPr="006E3061">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15.04.2022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144"/>
              <w:rPr>
                <w:lang w:val="ru-RU"/>
              </w:rPr>
            </w:pPr>
            <w:r w:rsidRPr="006E3061">
              <w:rPr>
                <w:rFonts w:ascii="Times New Roman" w:eastAsia="Times New Roman" w:hAnsi="Times New Roman"/>
                <w:color w:val="000000"/>
                <w:w w:val="97"/>
                <w:sz w:val="16"/>
                <w:lang w:val="ru-RU"/>
              </w:rPr>
              <w:t xml:space="preserve">знакомятся с понятием «физкультурно-оздоровительная </w:t>
            </w:r>
            <w:r w:rsidRPr="006E3061">
              <w:rPr>
                <w:lang w:val="ru-RU"/>
              </w:rPr>
              <w:br/>
            </w:r>
            <w:r w:rsidRPr="006E3061">
              <w:rPr>
                <w:rFonts w:ascii="Times New Roman" w:eastAsia="Times New Roman" w:hAnsi="Times New Roman"/>
                <w:color w:val="000000"/>
                <w:w w:val="97"/>
                <w:sz w:val="16"/>
                <w:lang w:val="ru-RU"/>
              </w:rPr>
              <w:t>деятельность», ролью и значением физкультурно-оздоровительной деятельности в здоровом образе жизни современного человека</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w:t>
            </w:r>
            <w:r w:rsidRPr="006E3061">
              <w:rPr>
                <w:lang w:val="ru-RU"/>
              </w:rPr>
              <w:br/>
            </w:r>
            <w:r w:rsidRPr="006E3061">
              <w:rPr>
                <w:rFonts w:ascii="Times New Roman" w:eastAsia="Times New Roman" w:hAnsi="Times New Roman"/>
                <w:color w:val="000000"/>
                <w:w w:val="97"/>
                <w:sz w:val="16"/>
                <w:lang w:val="ru-RU"/>
              </w:rPr>
              <w:t>ЛЯХ В.И</w:t>
            </w:r>
            <w:proofErr w:type="gramStart"/>
            <w:r w:rsidRPr="006E3061">
              <w:rPr>
                <w:rFonts w:ascii="Times New Roman" w:eastAsia="Times New Roman" w:hAnsi="Times New Roman"/>
                <w:color w:val="000000"/>
                <w:w w:val="97"/>
                <w:sz w:val="16"/>
                <w:lang w:val="ru-RU"/>
              </w:rPr>
              <w:t xml:space="preserve">,, </w:t>
            </w:r>
            <w:r w:rsidRPr="006E3061">
              <w:rPr>
                <w:lang w:val="ru-RU"/>
              </w:rPr>
              <w:br/>
            </w:r>
            <w:proofErr w:type="spellStart"/>
            <w:proofErr w:type="gramEnd"/>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bl>
    <w:p w:rsidR="00483BE1" w:rsidRPr="006E3061" w:rsidRDefault="00483BE1">
      <w:pPr>
        <w:rPr>
          <w:lang w:val="ru-RU"/>
        </w:rPr>
        <w:sectPr w:rsidR="00483BE1" w:rsidRPr="006E3061">
          <w:pgSz w:w="16840" w:h="11900"/>
          <w:pgMar w:top="284" w:right="640" w:bottom="526"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3.5.</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гибкости</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18.04.2022 20.04.2022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Pr>
                <w:lang w:val="ru-RU"/>
              </w:rPr>
            </w:pPr>
            <w:r w:rsidRPr="006E3061">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3.6.</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координации</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02.11.2022 04.11.2022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576"/>
              <w:rPr>
                <w:lang w:val="ru-RU"/>
              </w:rPr>
            </w:pPr>
            <w:r w:rsidRPr="006E3061">
              <w:rPr>
                <w:rFonts w:ascii="Times New Roman" w:eastAsia="Times New Roman" w:hAnsi="Times New Roman"/>
                <w:color w:val="000000"/>
                <w:w w:val="97"/>
                <w:sz w:val="16"/>
                <w:lang w:val="ru-RU"/>
              </w:rPr>
              <w:t>разучивают упражнения в равновесии, точности движений, жонглировании малым (теннисным) мячом</w:t>
            </w:r>
            <w:proofErr w:type="gramStart"/>
            <w:r w:rsidRPr="006E3061">
              <w:rPr>
                <w:rFonts w:ascii="Times New Roman" w:eastAsia="Times New Roman" w:hAnsi="Times New Roman"/>
                <w:color w:val="000000"/>
                <w:w w:val="97"/>
                <w:sz w:val="16"/>
                <w:lang w:val="ru-RU"/>
              </w:rPr>
              <w:t xml:space="preserve">;; </w:t>
            </w:r>
            <w:r w:rsidRPr="006E3061">
              <w:rPr>
                <w:lang w:val="ru-RU"/>
              </w:rPr>
              <w:br/>
            </w:r>
            <w:proofErr w:type="gramEnd"/>
            <w:r w:rsidRPr="006E3061">
              <w:rPr>
                <w:rFonts w:ascii="Times New Roman" w:eastAsia="Times New Roman" w:hAnsi="Times New Roman"/>
                <w:color w:val="000000"/>
                <w:w w:val="97"/>
                <w:sz w:val="16"/>
                <w:lang w:val="ru-RU"/>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формирование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телосложения</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483BE1"/>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3.8.</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Знакомство с понятием</w:t>
            </w:r>
            <w:proofErr w:type="gramStart"/>
            <w:r w:rsidRPr="006E3061">
              <w:rPr>
                <w:rFonts w:ascii="Times New Roman" w:eastAsia="Times New Roman" w:hAnsi="Times New Roman"/>
                <w:b/>
                <w:color w:val="000000"/>
                <w:w w:val="97"/>
                <w:sz w:val="16"/>
                <w:lang w:val="ru-RU"/>
              </w:rPr>
              <w:t>«с</w:t>
            </w:r>
            <w:proofErr w:type="gramEnd"/>
            <w:r w:rsidRPr="006E3061">
              <w:rPr>
                <w:rFonts w:ascii="Times New Roman" w:eastAsia="Times New Roman" w:hAnsi="Times New Roman"/>
                <w:b/>
                <w:color w:val="000000"/>
                <w:w w:val="97"/>
                <w:sz w:val="16"/>
                <w:lang w:val="ru-RU"/>
              </w:rPr>
              <w:t>портивно-оздоровительная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08.11.2022 10.11.2022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144"/>
              <w:rPr>
                <w:lang w:val="ru-RU"/>
              </w:rPr>
            </w:pPr>
            <w:r w:rsidRPr="006E3061">
              <w:rPr>
                <w:rFonts w:ascii="Times New Roman" w:eastAsia="Times New Roman" w:hAnsi="Times New Roman"/>
                <w:color w:val="000000"/>
                <w:w w:val="97"/>
                <w:sz w:val="16"/>
                <w:lang w:val="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rsidRPr="00B4348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jc w:val="center"/>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вперёд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15.11.2022 16.11.2022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288"/>
              <w:rPr>
                <w:lang w:val="ru-RU"/>
              </w:rPr>
            </w:pPr>
            <w:r w:rsidRPr="006E3061">
              <w:rPr>
                <w:rFonts w:ascii="Times New Roman" w:eastAsia="Times New Roman" w:hAnsi="Times New Roman"/>
                <w:color w:val="000000"/>
                <w:w w:val="97"/>
                <w:sz w:val="16"/>
                <w:lang w:val="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 xml:space="preserve">"Просвещение" </w:t>
            </w:r>
            <w:r w:rsidRPr="006E3061">
              <w:rPr>
                <w:lang w:val="ru-RU"/>
              </w:rPr>
              <w:br/>
            </w:r>
          </w:p>
        </w:tc>
      </w:tr>
      <w:tr w:rsidR="00483BE1" w:rsidRPr="00B4348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33" w:lineRule="auto"/>
              <w:ind w:left="7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назад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18.11.2022 19.11.2022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color w:val="000000"/>
                <w:w w:val="97"/>
                <w:sz w:val="16"/>
                <w:lang w:val="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вперёд ног</w:t>
            </w:r>
            <w:proofErr w:type="gramStart"/>
            <w:r w:rsidRPr="006E3061">
              <w:rPr>
                <w:rFonts w:ascii="Times New Roman" w:eastAsia="Times New Roman" w:hAnsi="Times New Roman"/>
                <w:b/>
                <w:color w:val="000000"/>
                <w:w w:val="97"/>
                <w:sz w:val="16"/>
                <w:lang w:val="ru-RU"/>
              </w:rPr>
              <w:t>и«</w:t>
            </w:r>
            <w:proofErr w:type="spellStart"/>
            <w:proofErr w:type="gramEnd"/>
            <w:r w:rsidRPr="006E3061">
              <w:rPr>
                <w:rFonts w:ascii="Times New Roman" w:eastAsia="Times New Roman" w:hAnsi="Times New Roman"/>
                <w:b/>
                <w:color w:val="000000"/>
                <w:w w:val="97"/>
                <w:sz w:val="16"/>
                <w:lang w:val="ru-RU"/>
              </w:rPr>
              <w:t>скрёстно</w:t>
            </w:r>
            <w:proofErr w:type="spellEnd"/>
            <w:r w:rsidRPr="006E3061">
              <w:rPr>
                <w:rFonts w:ascii="Times New Roman" w:eastAsia="Times New Roman" w:hAnsi="Times New Roman"/>
                <w:b/>
                <w:color w:val="000000"/>
                <w:w w:val="97"/>
                <w:sz w:val="16"/>
                <w:lang w:val="ru-RU"/>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21.11.2022 22.11.2022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288"/>
              <w:rPr>
                <w:lang w:val="ru-RU"/>
              </w:rPr>
            </w:pPr>
            <w:r w:rsidRPr="006E3061">
              <w:rPr>
                <w:rFonts w:ascii="Times New Roman" w:eastAsia="Times New Roman" w:hAnsi="Times New Roman"/>
                <w:color w:val="000000"/>
                <w:w w:val="97"/>
                <w:sz w:val="16"/>
                <w:lang w:val="ru-RU"/>
              </w:rPr>
              <w:t>выполняют кувырок вперёд ноги «</w:t>
            </w:r>
            <w:proofErr w:type="spellStart"/>
            <w:r w:rsidRPr="006E3061">
              <w:rPr>
                <w:rFonts w:ascii="Times New Roman" w:eastAsia="Times New Roman" w:hAnsi="Times New Roman"/>
                <w:color w:val="000000"/>
                <w:w w:val="97"/>
                <w:sz w:val="16"/>
                <w:lang w:val="ru-RU"/>
              </w:rPr>
              <w:t>скрёстно</w:t>
            </w:r>
            <w:proofErr w:type="spellEnd"/>
            <w:r w:rsidRPr="006E3061">
              <w:rPr>
                <w:rFonts w:ascii="Times New Roman" w:eastAsia="Times New Roman" w:hAnsi="Times New Roman"/>
                <w:color w:val="000000"/>
                <w:w w:val="97"/>
                <w:sz w:val="16"/>
                <w:lang w:val="ru-RU"/>
              </w:rPr>
              <w:t>» по фазам и в полной координации</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790"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B4348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назад из стойки на лопатках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24.11.2022 25.11.2022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описывают технику выполнения кувырка из стойки на лопатках по фазам движения</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ЭЩ,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Опорный прыжок на гимнастического козла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28.11.2022 29.11.2022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color w:val="000000"/>
                <w:w w:val="97"/>
                <w:sz w:val="16"/>
                <w:lang w:val="ru-RU"/>
              </w:rPr>
              <w:t>разучивают технику прыжка по фазам и в полной координации</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rsidRPr="00B4348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3.14.</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01.12.2022 02.12.2022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color w:val="000000"/>
                <w:w w:val="97"/>
                <w:sz w:val="16"/>
                <w:lang w:val="ru-RU"/>
              </w:rPr>
              <w:t>разучивают упражнения комбинации на полу, на гимнастической скамейке, на напольном гимнастическом бревне, на низком гимнастическом бревне</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6" w:after="0" w:line="254" w:lineRule="auto"/>
              <w:ind w:left="72"/>
              <w:rPr>
                <w:lang w:val="ru-RU"/>
              </w:rPr>
            </w:pPr>
            <w:proofErr w:type="spellStart"/>
            <w:r w:rsidRPr="006E3061">
              <w:rPr>
                <w:rFonts w:ascii="Times New Roman" w:eastAsia="Times New Roman" w:hAnsi="Times New Roman"/>
                <w:color w:val="000000"/>
                <w:w w:val="97"/>
                <w:sz w:val="16"/>
                <w:lang w:val="ru-RU"/>
              </w:rPr>
              <w:t>РЭш</w:t>
            </w:r>
            <w:proofErr w:type="spellEnd"/>
            <w:r w:rsidRPr="006E3061">
              <w:rPr>
                <w:rFonts w:ascii="Times New Roman" w:eastAsia="Times New Roman" w:hAnsi="Times New Roman"/>
                <w:color w:val="000000"/>
                <w:w w:val="97"/>
                <w:sz w:val="16"/>
                <w:lang w:val="ru-RU"/>
              </w:rPr>
              <w:t xml:space="preserve">,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w:t>
            </w:r>
            <w:r w:rsidR="0066547C">
              <w:rPr>
                <w:rFonts w:ascii="Times New Roman" w:eastAsia="Times New Roman" w:hAnsi="Times New Roman"/>
                <w:color w:val="000000"/>
                <w:w w:val="97"/>
                <w:sz w:val="16"/>
                <w:lang w:val="ru-RU"/>
              </w:rPr>
              <w:t>е</w:t>
            </w:r>
          </w:p>
        </w:tc>
      </w:tr>
      <w:tr w:rsidR="00483BE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3.15.</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43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 xml:space="preserve">Лазанье и </w:t>
            </w:r>
            <w:proofErr w:type="spellStart"/>
            <w:r w:rsidRPr="006E3061">
              <w:rPr>
                <w:rFonts w:ascii="Times New Roman" w:eastAsia="Times New Roman" w:hAnsi="Times New Roman"/>
                <w:b/>
                <w:color w:val="000000"/>
                <w:w w:val="97"/>
                <w:sz w:val="16"/>
                <w:lang w:val="ru-RU"/>
              </w:rPr>
              <w:t>перелезание</w:t>
            </w:r>
            <w:proofErr w:type="spellEnd"/>
            <w:r w:rsidRPr="006E3061">
              <w:rPr>
                <w:rFonts w:ascii="Times New Roman" w:eastAsia="Times New Roman" w:hAnsi="Times New Roman"/>
                <w:b/>
                <w:color w:val="000000"/>
                <w:w w:val="97"/>
                <w:sz w:val="16"/>
                <w:lang w:val="ru-RU"/>
              </w:rPr>
              <w:t xml:space="preserve"> на гимнастической стенке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05.12.2022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закрепляют и совершенствуют технику лазанья по гимнастической стенке разноимённым способом, передвижение приставным шагом</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rsidRPr="00B4348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3.16.</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15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Расхождение на гимнастической скамейке в парах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07.12.2022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color w:val="000000"/>
                <w:w w:val="97"/>
                <w:sz w:val="16"/>
                <w:lang w:val="ru-RU"/>
              </w:rPr>
              <w:t>разучивают технику расхождения правым и левым боком при передвижении на полу и на гимнастической скамейке (обучение в парах</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proofErr w:type="spellStart"/>
            <w:r w:rsidRPr="006E3061">
              <w:rPr>
                <w:rFonts w:ascii="Times New Roman" w:eastAsia="Times New Roman" w:hAnsi="Times New Roman"/>
                <w:color w:val="000000"/>
                <w:w w:val="97"/>
                <w:sz w:val="16"/>
                <w:lang w:val="ru-RU"/>
              </w:rPr>
              <w:t>РЕШ</w:t>
            </w:r>
            <w:proofErr w:type="gramStart"/>
            <w:r w:rsidRPr="006E3061">
              <w:rPr>
                <w:rFonts w:ascii="Times New Roman" w:eastAsia="Times New Roman" w:hAnsi="Times New Roman"/>
                <w:color w:val="000000"/>
                <w:w w:val="97"/>
                <w:sz w:val="16"/>
                <w:lang w:val="ru-RU"/>
              </w:rPr>
              <w:t>,у</w:t>
            </w:r>
            <w:proofErr w:type="gramEnd"/>
            <w:r w:rsidRPr="006E3061">
              <w:rPr>
                <w:rFonts w:ascii="Times New Roman" w:eastAsia="Times New Roman" w:hAnsi="Times New Roman"/>
                <w:color w:val="000000"/>
                <w:w w:val="97"/>
                <w:sz w:val="16"/>
                <w:lang w:val="ru-RU"/>
              </w:rPr>
              <w:t>чебник</w:t>
            </w:r>
            <w:proofErr w:type="spell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Бег с равномерной скоростью на длинные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05.09.2022 10.09.2022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proofErr w:type="gramStart"/>
            <w:r w:rsidRPr="006E3061">
              <w:rPr>
                <w:rFonts w:ascii="Times New Roman" w:eastAsia="Times New Roman" w:hAnsi="Times New Roman"/>
                <w:color w:val="000000"/>
                <w:w w:val="97"/>
                <w:sz w:val="16"/>
                <w:lang w:val="ru-RU"/>
              </w:rPr>
              <w:t xml:space="preserve">закрепляют и совершенствуют технику высокого старта:; </w:t>
            </w:r>
            <w:r w:rsidRPr="006E3061">
              <w:rPr>
                <w:lang w:val="ru-RU"/>
              </w:rPr>
              <w:br/>
            </w:r>
            <w:r w:rsidRPr="006E3061">
              <w:rPr>
                <w:rFonts w:ascii="Times New Roman" w:eastAsia="Times New Roman" w:hAnsi="Times New Roman"/>
                <w:color w:val="000000"/>
                <w:w w:val="97"/>
                <w:sz w:val="16"/>
                <w:lang w:val="ru-RU"/>
              </w:rPr>
              <w:t xml:space="preserve">знакомятся с образцом учителя, анализируют и уточняют детали и элементы техники; ; </w:t>
            </w:r>
            <w:r w:rsidRPr="006E3061">
              <w:rPr>
                <w:lang w:val="ru-RU"/>
              </w:rPr>
              <w:br/>
            </w:r>
            <w:r w:rsidRPr="006E3061">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передвижения </w:t>
            </w:r>
            <w:r w:rsidRPr="006E3061">
              <w:rPr>
                <w:lang w:val="ru-RU"/>
              </w:rPr>
              <w:br/>
            </w:r>
            <w:r w:rsidRPr="006E3061">
              <w:rPr>
                <w:rFonts w:ascii="Times New Roman" w:eastAsia="Times New Roman" w:hAnsi="Times New Roman"/>
                <w:color w:val="000000"/>
                <w:w w:val="97"/>
                <w:sz w:val="16"/>
                <w:lang w:val="ru-RU"/>
              </w:rPr>
              <w:t xml:space="preserve">учителем);; </w:t>
            </w:r>
            <w:r w:rsidRPr="006E3061">
              <w:rPr>
                <w:lang w:val="ru-RU"/>
              </w:rPr>
              <w:br/>
            </w:r>
            <w:r w:rsidRPr="006E3061">
              <w:rPr>
                <w:rFonts w:ascii="Times New Roman" w:eastAsia="Times New Roman" w:hAnsi="Times New Roman"/>
                <w:color w:val="000000"/>
                <w:w w:val="97"/>
                <w:sz w:val="16"/>
                <w:lang w:val="ru-RU"/>
              </w:rPr>
              <w:t xml:space="preserve">разучивают поворот во время равномерного бега по учебной </w:t>
            </w:r>
            <w:r w:rsidRPr="006E3061">
              <w:rPr>
                <w:lang w:val="ru-RU"/>
              </w:rPr>
              <w:br/>
            </w:r>
            <w:r w:rsidRPr="006E3061">
              <w:rPr>
                <w:rFonts w:ascii="Times New Roman" w:eastAsia="Times New Roman" w:hAnsi="Times New Roman"/>
                <w:color w:val="000000"/>
                <w:w w:val="97"/>
                <w:sz w:val="16"/>
                <w:lang w:val="ru-RU"/>
              </w:rPr>
              <w:t xml:space="preserve">дистанции;; </w:t>
            </w:r>
            <w:r w:rsidRPr="006E3061">
              <w:rPr>
                <w:lang w:val="ru-RU"/>
              </w:rPr>
              <w:br/>
            </w:r>
            <w:r w:rsidRPr="006E3061">
              <w:rPr>
                <w:rFonts w:ascii="Times New Roman" w:eastAsia="Times New Roman" w:hAnsi="Times New Roman"/>
                <w:color w:val="000000"/>
                <w:w w:val="97"/>
                <w:sz w:val="16"/>
                <w:lang w:val="ru-RU"/>
              </w:rPr>
              <w:t>разучивают бег с равномерной скоростью по дистанции в 1 км.;</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
          <w:p w:rsidR="00483BE1" w:rsidRDefault="00F53382">
            <w:pPr>
              <w:autoSpaceDE w:val="0"/>
              <w:autoSpaceDN w:val="0"/>
              <w:spacing w:before="18" w:after="0" w:line="233" w:lineRule="auto"/>
              <w:ind w:left="72"/>
            </w:pP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bl>
    <w:p w:rsidR="00483BE1" w:rsidRDefault="00483BE1">
      <w:pPr>
        <w:autoSpaceDE w:val="0"/>
        <w:autoSpaceDN w:val="0"/>
        <w:spacing w:after="0" w:line="14" w:lineRule="exact"/>
      </w:pPr>
    </w:p>
    <w:p w:rsidR="00483BE1" w:rsidRDefault="00483BE1">
      <w:pPr>
        <w:sectPr w:rsidR="00483BE1">
          <w:pgSz w:w="16840" w:h="11900"/>
          <w:pgMar w:top="284" w:right="640" w:bottom="676" w:left="666" w:header="720" w:footer="720" w:gutter="0"/>
          <w:cols w:space="720" w:equalWidth="0">
            <w:col w:w="15534" w:space="0"/>
          </w:cols>
          <w:docGrid w:linePitch="360"/>
        </w:sectPr>
      </w:pPr>
    </w:p>
    <w:p w:rsidR="00483BE1" w:rsidRDefault="00483BE1">
      <w:pPr>
        <w:autoSpaceDE w:val="0"/>
        <w:autoSpaceDN w:val="0"/>
        <w:spacing w:after="66" w:line="220" w:lineRule="exact"/>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B4348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3.18.</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288"/>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 xml:space="preserve">Знакомство с </w:t>
            </w:r>
            <w:r w:rsidRPr="006E3061">
              <w:rPr>
                <w:lang w:val="ru-RU"/>
              </w:rPr>
              <w:br/>
            </w:r>
            <w:r w:rsidRPr="006E3061">
              <w:rPr>
                <w:rFonts w:ascii="Times New Roman" w:eastAsia="Times New Roman" w:hAnsi="Times New Roman"/>
                <w:b/>
                <w:color w:val="000000"/>
                <w:w w:val="97"/>
                <w:sz w:val="16"/>
                <w:lang w:val="ru-RU"/>
              </w:rPr>
              <w:t xml:space="preserve">рекомендациями по технике безопасности во время выполнения беговых упражнений на </w:t>
            </w:r>
            <w:r w:rsidRPr="006E3061">
              <w:rPr>
                <w:lang w:val="ru-RU"/>
              </w:rPr>
              <w:br/>
            </w:r>
            <w:r w:rsidRPr="006E3061">
              <w:rPr>
                <w:rFonts w:ascii="Times New Roman" w:eastAsia="Times New Roman" w:hAnsi="Times New Roman"/>
                <w:b/>
                <w:color w:val="000000"/>
                <w:w w:val="97"/>
                <w:sz w:val="16"/>
                <w:lang w:val="ru-RU"/>
              </w:rPr>
              <w:t>самостоятельных занятиях лёгкой атлетикой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13.09.2022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288"/>
              <w:rPr>
                <w:lang w:val="ru-RU"/>
              </w:rPr>
            </w:pPr>
            <w:r w:rsidRPr="006E3061">
              <w:rPr>
                <w:rFonts w:ascii="Times New Roman" w:eastAsia="Times New Roman" w:hAnsi="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w:t>
            </w:r>
            <w:r w:rsidR="0066547C">
              <w:rPr>
                <w:rFonts w:ascii="Times New Roman" w:eastAsia="Times New Roman" w:hAnsi="Times New Roman"/>
                <w:color w:val="000000"/>
                <w:w w:val="97"/>
                <w:sz w:val="16"/>
                <w:lang w:val="ru-RU"/>
              </w:rPr>
              <w:t>е</w:t>
            </w:r>
          </w:p>
        </w:tc>
      </w:tr>
      <w:tr w:rsidR="00483BE1" w:rsidRPr="00B4348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Бег с максимальной скоростью на короткие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15.09.2022 17.09.2022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Pr>
                <w:lang w:val="ru-RU"/>
              </w:rPr>
            </w:pPr>
            <w:r w:rsidRPr="006E3061">
              <w:rPr>
                <w:rFonts w:ascii="Times New Roman" w:eastAsia="Times New Roman" w:hAnsi="Times New Roman"/>
                <w:color w:val="000000"/>
                <w:w w:val="97"/>
                <w:sz w:val="16"/>
                <w:lang w:val="ru-RU"/>
              </w:rPr>
              <w:t>закрепляют и совершенствуют технику бега на короткие дистанции с высокого старта</w:t>
            </w:r>
            <w:proofErr w:type="gramStart"/>
            <w:r w:rsidRPr="006E3061">
              <w:rPr>
                <w:rFonts w:ascii="Times New Roman" w:eastAsia="Times New Roman" w:hAnsi="Times New Roman"/>
                <w:color w:val="000000"/>
                <w:w w:val="97"/>
                <w:sz w:val="16"/>
                <w:lang w:val="ru-RU"/>
              </w:rPr>
              <w:t xml:space="preserve">;; </w:t>
            </w:r>
            <w:r w:rsidRPr="006E3061">
              <w:rPr>
                <w:lang w:val="ru-RU"/>
              </w:rPr>
              <w:br/>
            </w:r>
            <w:proofErr w:type="gramEnd"/>
            <w:r w:rsidRPr="006E3061">
              <w:rPr>
                <w:rFonts w:ascii="Times New Roman" w:eastAsia="Times New Roman" w:hAnsi="Times New Roman"/>
                <w:color w:val="000000"/>
                <w:w w:val="97"/>
                <w:sz w:val="16"/>
                <w:lang w:val="ru-RU"/>
              </w:rPr>
              <w:t>разучивают стартовое и финишное ускорение;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5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3.20.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Прыжок в длину с разбега способом «согнув ноги</w:t>
            </w:r>
            <w:r w:rsidRPr="006E3061">
              <w:rPr>
                <w:rFonts w:ascii="Times New Roman" w:eastAsia="Times New Roman" w:hAnsi="Times New Roman"/>
                <w:b/>
                <w:i/>
                <w:color w:val="000000"/>
                <w:w w:val="97"/>
                <w:sz w:val="16"/>
                <w:lang w:val="ru-RU"/>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19.09.2022 21.09.2022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повторяют описание техники прыжка и его отдельные фазы</w:t>
            </w:r>
            <w:proofErr w:type="gramStart"/>
            <w:r w:rsidRPr="006E3061">
              <w:rPr>
                <w:rFonts w:ascii="Times New Roman" w:eastAsia="Times New Roman" w:hAnsi="Times New Roman"/>
                <w:color w:val="000000"/>
                <w:w w:val="97"/>
                <w:sz w:val="16"/>
                <w:lang w:val="ru-RU"/>
              </w:rPr>
              <w:t xml:space="preserve">; ; </w:t>
            </w:r>
            <w:proofErr w:type="gramEnd"/>
            <w:r w:rsidRPr="006E3061">
              <w:rPr>
                <w:rFonts w:ascii="Times New Roman" w:eastAsia="Times New Roman" w:hAnsi="Times New Roman"/>
                <w:color w:val="000000"/>
                <w:w w:val="97"/>
                <w:sz w:val="16"/>
                <w:lang w:val="ru-RU"/>
              </w:rPr>
              <w:t xml:space="preserve">закрепляют и совершенствуют технику прыжка в длину с разбега способом «согнув ноги»;; </w:t>
            </w:r>
            <w:r w:rsidRPr="006E3061">
              <w:rPr>
                <w:lang w:val="ru-RU"/>
              </w:rPr>
              <w:br/>
            </w:r>
            <w:r w:rsidRPr="006E3061">
              <w:rPr>
                <w:rFonts w:ascii="Times New Roman" w:eastAsia="Times New Roman" w:hAnsi="Times New Roman"/>
                <w:color w:val="000000"/>
                <w:w w:val="97"/>
                <w:sz w:val="16"/>
                <w:lang w:val="ru-RU"/>
              </w:rPr>
              <w:t xml:space="preserve">контролируют технику выполнения упражнения другими </w:t>
            </w:r>
            <w:r w:rsidRPr="006E3061">
              <w:rPr>
                <w:lang w:val="ru-RU"/>
              </w:rPr>
              <w:br/>
            </w:r>
            <w:r w:rsidRPr="006E3061">
              <w:rPr>
                <w:rFonts w:ascii="Times New Roman" w:eastAsia="Times New Roman" w:hAnsi="Times New Roman"/>
                <w:color w:val="000000"/>
                <w:w w:val="97"/>
                <w:sz w:val="16"/>
                <w:lang w:val="ru-RU"/>
              </w:rPr>
              <w:t>учащимися, сравнивают её с образцом и 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
          <w:p w:rsidR="00483BE1" w:rsidRDefault="00F53382">
            <w:pPr>
              <w:autoSpaceDE w:val="0"/>
              <w:autoSpaceDN w:val="0"/>
              <w:spacing w:before="20" w:after="0" w:line="230" w:lineRule="auto"/>
              <w:ind w:left="72"/>
            </w:pP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Просвещение</w:t>
            </w:r>
            <w:proofErr w:type="spellEnd"/>
            <w:r>
              <w:rPr>
                <w:rFonts w:ascii="Times New Roman" w:eastAsia="Times New Roman" w:hAnsi="Times New Roman"/>
                <w:color w:val="000000"/>
                <w:w w:val="97"/>
                <w:sz w:val="16"/>
              </w:rPr>
              <w:t>"</w:t>
            </w:r>
          </w:p>
        </w:tc>
      </w:tr>
      <w:tr w:rsidR="00483BE1" w:rsidRPr="00B43489">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3.21.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 xml:space="preserve">Знакомство с </w:t>
            </w:r>
            <w:r w:rsidRPr="006E3061">
              <w:rPr>
                <w:lang w:val="ru-RU"/>
              </w:rPr>
              <w:br/>
            </w:r>
            <w:r w:rsidRPr="006E3061">
              <w:rPr>
                <w:rFonts w:ascii="Times New Roman" w:eastAsia="Times New Roman" w:hAnsi="Times New Roman"/>
                <w:b/>
                <w:color w:val="000000"/>
                <w:w w:val="97"/>
                <w:sz w:val="16"/>
                <w:lang w:val="ru-RU"/>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26.09.2022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144"/>
              <w:rPr>
                <w:lang w:val="ru-RU"/>
              </w:rPr>
            </w:pPr>
            <w:r w:rsidRPr="006E3061">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Виленкин</w:t>
            </w:r>
            <w:proofErr w:type="spellEnd"/>
            <w:r w:rsidRPr="006E3061">
              <w:rPr>
                <w:rFonts w:ascii="Times New Roman" w:eastAsia="Times New Roman" w:hAnsi="Times New Roman"/>
                <w:color w:val="000000"/>
                <w:w w:val="97"/>
                <w:sz w:val="16"/>
                <w:lang w:val="ru-RU"/>
              </w:rPr>
              <w:t xml:space="preserve"> М.Я. и др., "</w:t>
            </w:r>
            <w:proofErr w:type="spellStart"/>
            <w:r w:rsidRPr="006E3061">
              <w:rPr>
                <w:rFonts w:ascii="Times New Roman" w:eastAsia="Times New Roman" w:hAnsi="Times New Roman"/>
                <w:color w:val="000000"/>
                <w:w w:val="97"/>
                <w:sz w:val="16"/>
                <w:lang w:val="ru-RU"/>
              </w:rPr>
              <w:t>Посвещение</w:t>
            </w:r>
            <w:proofErr w:type="spellEnd"/>
            <w:r w:rsidRPr="006E3061">
              <w:rPr>
                <w:rFonts w:ascii="Times New Roman" w:eastAsia="Times New Roman" w:hAnsi="Times New Roman"/>
                <w:color w:val="000000"/>
                <w:w w:val="97"/>
                <w:sz w:val="16"/>
                <w:lang w:val="ru-RU"/>
              </w:rPr>
              <w:t>"</w:t>
            </w:r>
          </w:p>
        </w:tc>
      </w:tr>
      <w:tr w:rsidR="00483BE1" w:rsidRPr="00B43489">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3.22.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Метание малого мяча в неподвижную мишень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29.09.2022 01.10.2022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 xml:space="preserve">"Просвещение" </w:t>
            </w:r>
            <w:r w:rsidRPr="006E3061">
              <w:rPr>
                <w:lang w:val="ru-RU"/>
              </w:rPr>
              <w:br/>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1018"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B4348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3.23.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 xml:space="preserve">Знакомство с </w:t>
            </w:r>
            <w:r w:rsidRPr="006E3061">
              <w:rPr>
                <w:lang w:val="ru-RU"/>
              </w:rPr>
              <w:br/>
            </w:r>
            <w:r w:rsidRPr="006E3061">
              <w:rPr>
                <w:rFonts w:ascii="Times New Roman" w:eastAsia="Times New Roman" w:hAnsi="Times New Roman"/>
                <w:b/>
                <w:color w:val="000000"/>
                <w:w w:val="97"/>
                <w:sz w:val="16"/>
                <w:lang w:val="ru-RU"/>
              </w:rPr>
              <w:t xml:space="preserve">рекомендациями по технике безопасности при </w:t>
            </w:r>
            <w:r w:rsidRPr="006E3061">
              <w:rPr>
                <w:lang w:val="ru-RU"/>
              </w:rPr>
              <w:br/>
            </w:r>
            <w:r w:rsidRPr="006E3061">
              <w:rPr>
                <w:rFonts w:ascii="Times New Roman" w:eastAsia="Times New Roman" w:hAnsi="Times New Roman"/>
                <w:b/>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03.10.2022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144"/>
              <w:rPr>
                <w:lang w:val="ru-RU"/>
              </w:rPr>
            </w:pPr>
            <w:r w:rsidRPr="006E3061">
              <w:rPr>
                <w:rFonts w:ascii="Times New Roman" w:eastAsia="Times New Roman" w:hAnsi="Times New Roman"/>
                <w:color w:val="000000"/>
                <w:w w:val="97"/>
                <w:sz w:val="16"/>
                <w:lang w:val="ru-RU"/>
              </w:rPr>
              <w:t xml:space="preserve">знакомятся с рекомендациями по технике безопасности при </w:t>
            </w:r>
            <w:r w:rsidRPr="006E3061">
              <w:rPr>
                <w:lang w:val="ru-RU"/>
              </w:rPr>
              <w:br/>
            </w:r>
            <w:r w:rsidRPr="006E3061">
              <w:rPr>
                <w:rFonts w:ascii="Times New Roman" w:eastAsia="Times New Roman" w:hAnsi="Times New Roman"/>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5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3.24.</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Метание малого мяча на дальность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05.10.2022 07.10.2022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Pr>
                <w:lang w:val="ru-RU"/>
              </w:rPr>
            </w:pPr>
            <w:r w:rsidRPr="006E3061">
              <w:rPr>
                <w:rFonts w:ascii="Times New Roman" w:eastAsia="Times New Roman" w:hAnsi="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w:t>
            </w:r>
            <w:proofErr w:type="gramStart"/>
            <w:r w:rsidRPr="006E3061">
              <w:rPr>
                <w:rFonts w:ascii="Times New Roman" w:eastAsia="Times New Roman" w:hAnsi="Times New Roman"/>
                <w:color w:val="000000"/>
                <w:w w:val="97"/>
                <w:sz w:val="16"/>
                <w:lang w:val="ru-RU"/>
              </w:rPr>
              <w:t xml:space="preserve">; ; </w:t>
            </w:r>
            <w:proofErr w:type="gramEnd"/>
            <w:r w:rsidRPr="006E3061">
              <w:rPr>
                <w:rFonts w:ascii="Times New Roman" w:eastAsia="Times New Roman" w:hAnsi="Times New Roman"/>
                <w:color w:val="000000"/>
                <w:w w:val="97"/>
                <w:sz w:val="16"/>
                <w:lang w:val="ru-RU"/>
              </w:rPr>
              <w:t>метают малый мяч на дальность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432"/>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Передача баскетбольного мяча двумя руками от груди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15.12.2022 16.12.2022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proofErr w:type="gramStart"/>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 </w:t>
            </w:r>
            <w:r w:rsidRPr="006E3061">
              <w:rPr>
                <w:lang w:val="ru-RU"/>
              </w:rPr>
              <w:br/>
            </w:r>
            <w:r w:rsidRPr="006E3061">
              <w:rPr>
                <w:rFonts w:ascii="Times New Roman" w:eastAsia="Times New Roman" w:hAnsi="Times New Roman"/>
                <w:color w:val="000000"/>
                <w:w w:val="97"/>
                <w:sz w:val="16"/>
                <w:lang w:val="ru-RU"/>
              </w:rPr>
              <w:t xml:space="preserve">закрепляют и совершенствуют технику передачи мяча двумя руками от груди на месте (обучение в парах); ; </w:t>
            </w:r>
            <w:r w:rsidRPr="006E3061">
              <w:rPr>
                <w:lang w:val="ru-RU"/>
              </w:rPr>
              <w:br/>
            </w: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при передвижении </w:t>
            </w:r>
            <w:r w:rsidRPr="006E3061">
              <w:rPr>
                <w:lang w:val="ru-RU"/>
              </w:rPr>
              <w:br/>
            </w:r>
            <w:r w:rsidRPr="006E3061">
              <w:rPr>
                <w:rFonts w:ascii="Times New Roman" w:eastAsia="Times New Roman" w:hAnsi="Times New Roman"/>
                <w:color w:val="000000"/>
                <w:w w:val="97"/>
                <w:sz w:val="16"/>
                <w:lang w:val="ru-RU"/>
              </w:rPr>
              <w:t>приставным шагом правым и левым боком, анализируют</w:t>
            </w:r>
            <w:proofErr w:type="gramEnd"/>
            <w:r w:rsidRPr="006E3061">
              <w:rPr>
                <w:rFonts w:ascii="Times New Roman" w:eastAsia="Times New Roman" w:hAnsi="Times New Roman"/>
                <w:color w:val="000000"/>
                <w:w w:val="97"/>
                <w:sz w:val="16"/>
                <w:lang w:val="ru-RU"/>
              </w:rPr>
              <w:t xml:space="preserve"> фазы и элементы техники</w:t>
            </w:r>
            <w:proofErr w:type="gramStart"/>
            <w:r w:rsidRPr="006E3061">
              <w:rPr>
                <w:rFonts w:ascii="Times New Roman" w:eastAsia="Times New Roman" w:hAnsi="Times New Roman"/>
                <w:color w:val="000000"/>
                <w:w w:val="97"/>
                <w:sz w:val="16"/>
                <w:lang w:val="ru-RU"/>
              </w:rPr>
              <w:t xml:space="preserve">; ; </w:t>
            </w:r>
            <w:r w:rsidRPr="006E3061">
              <w:rPr>
                <w:lang w:val="ru-RU"/>
              </w:rPr>
              <w:br/>
            </w:r>
            <w:proofErr w:type="gramEnd"/>
            <w:r w:rsidRPr="006E3061">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98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B4348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144"/>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E3061">
              <w:rPr>
                <w:lang w:val="ru-RU"/>
              </w:rPr>
              <w:br/>
            </w:r>
            <w:r w:rsidRPr="006E3061">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баскетбол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09.01.2023 15.01.2023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720"/>
              <w:rPr>
                <w:lang w:val="ru-RU"/>
              </w:rPr>
            </w:pPr>
            <w:r w:rsidRPr="006E3061">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 xml:space="preserve">"Просвещение" </w:t>
            </w:r>
            <w:r w:rsidRPr="006E3061">
              <w:rPr>
                <w:lang w:val="ru-RU"/>
              </w:rPr>
              <w:br/>
            </w:r>
            <w:r w:rsidRPr="006E3061">
              <w:rPr>
                <w:rFonts w:ascii="Times New Roman" w:eastAsia="Times New Roman" w:hAnsi="Times New Roman"/>
                <w:color w:val="000000"/>
                <w:w w:val="97"/>
                <w:sz w:val="16"/>
                <w:lang w:val="ru-RU"/>
              </w:rPr>
              <w:t>Презентации</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 xml:space="preserve">интернет ресурсы с каналов </w:t>
            </w:r>
            <w:r w:rsidRPr="006E3061">
              <w:rPr>
                <w:lang w:val="ru-RU"/>
              </w:rPr>
              <w:br/>
            </w:r>
            <w:r>
              <w:rPr>
                <w:rFonts w:ascii="Times New Roman" w:eastAsia="Times New Roman" w:hAnsi="Times New Roman"/>
                <w:color w:val="000000"/>
                <w:w w:val="97"/>
                <w:sz w:val="16"/>
              </w:rPr>
              <w:t>RUTUBE</w:t>
            </w:r>
            <w:r w:rsidRPr="006E3061">
              <w:rPr>
                <w:rFonts w:ascii="Times New Roman" w:eastAsia="Times New Roman" w:hAnsi="Times New Roman"/>
                <w:color w:val="000000"/>
                <w:w w:val="97"/>
                <w:sz w:val="16"/>
                <w:lang w:val="ru-RU"/>
              </w:rPr>
              <w:t xml:space="preserve">, </w:t>
            </w:r>
            <w:r w:rsidRPr="006E3061">
              <w:rPr>
                <w:lang w:val="ru-RU"/>
              </w:rPr>
              <w:br/>
            </w:r>
            <w:r>
              <w:rPr>
                <w:rFonts w:ascii="Times New Roman" w:eastAsia="Times New Roman" w:hAnsi="Times New Roman"/>
                <w:color w:val="000000"/>
                <w:w w:val="97"/>
                <w:sz w:val="16"/>
              </w:rPr>
              <w:t>UCHI</w:t>
            </w:r>
            <w:r w:rsidRPr="006E306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483BE1" w:rsidRPr="00B4348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Ведение баскетбольного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5.5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16.01.2023 21.01.2023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ight="144"/>
              <w:rPr>
                <w:lang w:val="ru-RU"/>
              </w:rPr>
            </w:pPr>
            <w:proofErr w:type="gramStart"/>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на месте и в движении, выделяют </w:t>
            </w:r>
            <w:r w:rsidRPr="006E3061">
              <w:rPr>
                <w:lang w:val="ru-RU"/>
              </w:rPr>
              <w:br/>
            </w:r>
            <w:r w:rsidRPr="006E3061">
              <w:rPr>
                <w:rFonts w:ascii="Times New Roman" w:eastAsia="Times New Roman" w:hAnsi="Times New Roman"/>
                <w:color w:val="000000"/>
                <w:w w:val="97"/>
                <w:sz w:val="16"/>
                <w:lang w:val="ru-RU"/>
              </w:rPr>
              <w:t xml:space="preserve">отличительные элементы их техники; ; </w:t>
            </w:r>
            <w:r w:rsidRPr="006E3061">
              <w:rPr>
                <w:lang w:val="ru-RU"/>
              </w:rPr>
              <w:br/>
            </w:r>
            <w:r w:rsidRPr="006E3061">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 </w:t>
            </w:r>
            <w:r w:rsidRPr="006E3061">
              <w:rPr>
                <w:lang w:val="ru-RU"/>
              </w:rPr>
              <w:br/>
            </w: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«по кругу» и «змейкой», определяют </w:t>
            </w:r>
            <w:r w:rsidRPr="006E3061">
              <w:rPr>
                <w:lang w:val="ru-RU"/>
              </w:rPr>
              <w:br/>
            </w:r>
            <w:r w:rsidRPr="006E3061">
              <w:rPr>
                <w:rFonts w:ascii="Times New Roman" w:eastAsia="Times New Roman" w:hAnsi="Times New Roman"/>
                <w:color w:val="000000"/>
                <w:w w:val="97"/>
                <w:sz w:val="16"/>
                <w:lang w:val="ru-RU"/>
              </w:rPr>
              <w:t>отличительные признаки в их технике, делают выводы;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3.34.</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432"/>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23.01.2023 24.01.2023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144"/>
              <w:rPr>
                <w:lang w:val="ru-RU"/>
              </w:rPr>
            </w:pP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w:t>
            </w:r>
            <w:r w:rsidRPr="006E3061">
              <w:rPr>
                <w:lang w:val="ru-RU"/>
              </w:rPr>
              <w:br/>
            </w:r>
            <w:r w:rsidRPr="006E3061">
              <w:rPr>
                <w:rFonts w:ascii="Times New Roman" w:eastAsia="Times New Roman" w:hAnsi="Times New Roman"/>
                <w:color w:val="000000"/>
                <w:w w:val="97"/>
                <w:sz w:val="16"/>
                <w:lang w:val="ru-RU"/>
              </w:rPr>
              <w:t>выполнения</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3.35.</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Прямая нижняя подача мяча в волейболе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26.01.2023 28.01.2023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ight="144"/>
              <w:rPr>
                <w:lang w:val="ru-RU"/>
              </w:rPr>
            </w:pPr>
            <w:r w:rsidRPr="006E3061">
              <w:rPr>
                <w:rFonts w:ascii="Times New Roman" w:eastAsia="Times New Roman" w:hAnsi="Times New Roman"/>
                <w:color w:val="000000"/>
                <w:w w:val="97"/>
                <w:sz w:val="16"/>
                <w:lang w:val="ru-RU"/>
              </w:rPr>
              <w:t>закрепляют и совершенствуют технику подачи мяча</w:t>
            </w:r>
            <w:proofErr w:type="gramStart"/>
            <w:r w:rsidRPr="006E3061">
              <w:rPr>
                <w:rFonts w:ascii="Times New Roman" w:eastAsia="Times New Roman" w:hAnsi="Times New Roman"/>
                <w:color w:val="000000"/>
                <w:w w:val="97"/>
                <w:sz w:val="16"/>
                <w:lang w:val="ru-RU"/>
              </w:rPr>
              <w:t xml:space="preserve">;; </w:t>
            </w:r>
            <w:r w:rsidRPr="006E3061">
              <w:rPr>
                <w:lang w:val="ru-RU"/>
              </w:rPr>
              <w:br/>
            </w:r>
            <w:proofErr w:type="gramEnd"/>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прямой нижней подачи, определяют фазы движения и особенности их выполнения;; </w:t>
            </w:r>
            <w:r w:rsidRPr="006E3061">
              <w:rPr>
                <w:lang w:val="ru-RU"/>
              </w:rPr>
              <w:br/>
            </w:r>
            <w:r w:rsidRPr="006E3061">
              <w:rPr>
                <w:rFonts w:ascii="Times New Roman" w:eastAsia="Times New Roman" w:hAnsi="Times New Roman"/>
                <w:color w:val="000000"/>
                <w:w w:val="97"/>
                <w:sz w:val="16"/>
                <w:lang w:val="ru-RU"/>
              </w:rPr>
              <w:t>разучивают и закрепляют технику прямой нижней подачи мяча;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культура" 5-</w:t>
            </w:r>
            <w:r w:rsidRPr="006E3061">
              <w:rPr>
                <w:lang w:val="ru-RU"/>
              </w:rPr>
              <w:br/>
            </w:r>
            <w:r w:rsidRPr="006E3061">
              <w:rPr>
                <w:rFonts w:ascii="Times New Roman" w:eastAsia="Times New Roman" w:hAnsi="Times New Roman"/>
                <w:color w:val="000000"/>
                <w:w w:val="97"/>
                <w:sz w:val="16"/>
                <w:lang w:val="ru-RU"/>
              </w:rPr>
              <w:t xml:space="preserve">7классы,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3.36.</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E3061">
              <w:rPr>
                <w:lang w:val="ru-RU"/>
              </w:rPr>
              <w:br/>
            </w:r>
            <w:r w:rsidRPr="006E3061">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волейбол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01.02.2023 04.02.2023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720"/>
              <w:rPr>
                <w:lang w:val="ru-RU"/>
              </w:rPr>
            </w:pPr>
            <w:r w:rsidRPr="006E3061">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133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B43489">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Приём и передача волейбольного мяча двумя руками снизу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06.02.2023 11.02.2023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proofErr w:type="gramStart"/>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w:t>
            </w:r>
            <w:r w:rsidRPr="006E3061">
              <w:rPr>
                <w:lang w:val="ru-RU"/>
              </w:rPr>
              <w:br/>
            </w:r>
            <w:r w:rsidRPr="006E3061">
              <w:rPr>
                <w:rFonts w:ascii="Times New Roman" w:eastAsia="Times New Roman" w:hAnsi="Times New Roman"/>
                <w:color w:val="000000"/>
                <w:w w:val="97"/>
                <w:sz w:val="16"/>
                <w:lang w:val="ru-RU"/>
              </w:rPr>
              <w:t xml:space="preserve">движении, определяют фазы движения и особенности их </w:t>
            </w:r>
            <w:r w:rsidRPr="006E3061">
              <w:rPr>
                <w:lang w:val="ru-RU"/>
              </w:rPr>
              <w:br/>
            </w:r>
            <w:r w:rsidRPr="006E3061">
              <w:rPr>
                <w:rFonts w:ascii="Times New Roman" w:eastAsia="Times New Roman" w:hAnsi="Times New Roman"/>
                <w:color w:val="000000"/>
                <w:w w:val="97"/>
                <w:sz w:val="16"/>
                <w:lang w:val="ru-RU"/>
              </w:rPr>
              <w:t xml:space="preserve">технического выполнения, проводят сравнения в технике приёма и передачи мяча стоя на месте и в движении, определяют </w:t>
            </w:r>
            <w:r w:rsidRPr="006E3061">
              <w:rPr>
                <w:lang w:val="ru-RU"/>
              </w:rPr>
              <w:br/>
            </w:r>
            <w:r w:rsidRPr="006E3061">
              <w:rPr>
                <w:rFonts w:ascii="Times New Roman" w:eastAsia="Times New Roman" w:hAnsi="Times New Roman"/>
                <w:color w:val="000000"/>
                <w:w w:val="97"/>
                <w:sz w:val="16"/>
                <w:lang w:val="ru-RU"/>
              </w:rPr>
              <w:t xml:space="preserve">отличительные особенности в технике выполнения, делают выводы; ; закрепляют и совершенствуют технику приёма и передачи </w:t>
            </w:r>
            <w:r w:rsidRPr="006E3061">
              <w:rPr>
                <w:lang w:val="ru-RU"/>
              </w:rPr>
              <w:br/>
            </w:r>
            <w:r w:rsidRPr="006E3061">
              <w:rPr>
                <w:rFonts w:ascii="Times New Roman" w:eastAsia="Times New Roman" w:hAnsi="Times New Roman"/>
                <w:color w:val="000000"/>
                <w:w w:val="97"/>
                <w:sz w:val="16"/>
                <w:lang w:val="ru-RU"/>
              </w:rPr>
              <w:t>волейбольного мяча двумя руками</w:t>
            </w:r>
            <w:proofErr w:type="gramEnd"/>
            <w:r w:rsidRPr="006E3061">
              <w:rPr>
                <w:rFonts w:ascii="Times New Roman" w:eastAsia="Times New Roman" w:hAnsi="Times New Roman"/>
                <w:color w:val="000000"/>
                <w:w w:val="97"/>
                <w:sz w:val="16"/>
                <w:lang w:val="ru-RU"/>
              </w:rPr>
              <w:t xml:space="preserve"> </w:t>
            </w:r>
            <w:proofErr w:type="gramStart"/>
            <w:r w:rsidRPr="006E3061">
              <w:rPr>
                <w:rFonts w:ascii="Times New Roman" w:eastAsia="Times New Roman" w:hAnsi="Times New Roman"/>
                <w:color w:val="000000"/>
                <w:w w:val="97"/>
                <w:sz w:val="16"/>
                <w:lang w:val="ru-RU"/>
              </w:rPr>
              <w:t xml:space="preserve">снизу с места (обучение в парах); ; </w:t>
            </w:r>
            <w:r w:rsidRPr="006E3061">
              <w:rPr>
                <w:lang w:val="ru-RU"/>
              </w:rPr>
              <w:br/>
            </w:r>
            <w:r w:rsidRPr="006E3061">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6E3061">
              <w:rPr>
                <w:lang w:val="ru-RU"/>
              </w:rPr>
              <w:br/>
            </w:r>
            <w:r w:rsidRPr="006E3061">
              <w:rPr>
                <w:rFonts w:ascii="Times New Roman" w:eastAsia="Times New Roman" w:hAnsi="Times New Roman"/>
                <w:color w:val="000000"/>
                <w:w w:val="97"/>
                <w:sz w:val="16"/>
                <w:lang w:val="ru-RU"/>
              </w:rPr>
              <w:t xml:space="preserve">волейбольного мяча двумя руками снизу в движении приставным шагом правым и левым боком (обучение в парах). ; </w:t>
            </w:r>
            <w:r w:rsidRPr="006E3061">
              <w:rPr>
                <w:lang w:val="ru-RU"/>
              </w:rPr>
              <w:br/>
            </w: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w:t>
            </w:r>
            <w:r w:rsidRPr="006E3061">
              <w:rPr>
                <w:lang w:val="ru-RU"/>
              </w:rPr>
              <w:br/>
            </w:r>
            <w:r w:rsidRPr="006E3061">
              <w:rPr>
                <w:rFonts w:ascii="Times New Roman" w:eastAsia="Times New Roman" w:hAnsi="Times New Roman"/>
                <w:color w:val="000000"/>
                <w:w w:val="97"/>
                <w:sz w:val="16"/>
                <w:lang w:val="ru-RU"/>
              </w:rPr>
              <w:t>выполнения, проводят сравнения в технике приёма и передачи, в положении стоя на месте и в движении, определяют</w:t>
            </w:r>
            <w:proofErr w:type="gramEnd"/>
            <w:r w:rsidRPr="006E3061">
              <w:rPr>
                <w:rFonts w:ascii="Times New Roman" w:eastAsia="Times New Roman" w:hAnsi="Times New Roman"/>
                <w:color w:val="000000"/>
                <w:w w:val="97"/>
                <w:sz w:val="16"/>
                <w:lang w:val="ru-RU"/>
              </w:rPr>
              <w:t xml:space="preserve"> различия в технике выполнения</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Виленкин</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3.38.</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 xml:space="preserve">Приём и </w:t>
            </w:r>
            <w:r w:rsidRPr="006E3061">
              <w:rPr>
                <w:lang w:val="ru-RU"/>
              </w:rPr>
              <w:br/>
            </w:r>
            <w:r w:rsidRPr="006E3061">
              <w:rPr>
                <w:rFonts w:ascii="Times New Roman" w:eastAsia="Times New Roman" w:hAnsi="Times New Roman"/>
                <w:b/>
                <w:color w:val="000000"/>
                <w:w w:val="97"/>
                <w:sz w:val="16"/>
                <w:lang w:val="ru-RU"/>
              </w:rPr>
              <w:t>передача волейбольного мяча двумя руками сверху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13.02.2023 18.02.2023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576"/>
              <w:rPr>
                <w:lang w:val="ru-RU"/>
              </w:rPr>
            </w:pPr>
            <w:r w:rsidRPr="006E3061">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с места (обучение в парах</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w:t>
            </w:r>
            <w:proofErr w:type="gramStart"/>
            <w:r w:rsidRPr="006E3061">
              <w:rPr>
                <w:rFonts w:ascii="Times New Roman" w:eastAsia="Times New Roman" w:hAnsi="Times New Roman"/>
                <w:color w:val="000000"/>
                <w:w w:val="97"/>
                <w:sz w:val="16"/>
                <w:lang w:val="ru-RU"/>
              </w:rPr>
              <w:t xml:space="preserve"> ,</w:t>
            </w:r>
            <w:proofErr w:type="gram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Удар по неподвижному мячу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14.09.2022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удара по мячу учителя, определяют фазы движения и особенности их </w:t>
            </w:r>
            <w:r w:rsidRPr="006E3061">
              <w:rPr>
                <w:lang w:val="ru-RU"/>
              </w:rPr>
              <w:br/>
            </w:r>
            <w:r w:rsidRPr="006E3061">
              <w:rPr>
                <w:rFonts w:ascii="Times New Roman" w:eastAsia="Times New Roman" w:hAnsi="Times New Roman"/>
                <w:color w:val="000000"/>
                <w:w w:val="97"/>
                <w:sz w:val="16"/>
                <w:lang w:val="ru-RU"/>
              </w:rPr>
              <w:t>технического выполнения</w:t>
            </w:r>
            <w:proofErr w:type="gramStart"/>
            <w:r w:rsidRPr="006E3061">
              <w:rPr>
                <w:rFonts w:ascii="Times New Roman" w:eastAsia="Times New Roman" w:hAnsi="Times New Roman"/>
                <w:color w:val="000000"/>
                <w:w w:val="97"/>
                <w:sz w:val="16"/>
                <w:lang w:val="ru-RU"/>
              </w:rPr>
              <w:t xml:space="preserve">; ; </w:t>
            </w:r>
            <w:r w:rsidRPr="006E3061">
              <w:rPr>
                <w:lang w:val="ru-RU"/>
              </w:rPr>
              <w:br/>
            </w:r>
            <w:proofErr w:type="gramEnd"/>
            <w:r w:rsidRPr="006E3061">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3.40.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E3061">
              <w:rPr>
                <w:lang w:val="ru-RU"/>
              </w:rPr>
              <w:br/>
            </w:r>
            <w:r w:rsidRPr="006E3061">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футбол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27.09.2022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720"/>
              <w:rPr>
                <w:lang w:val="ru-RU"/>
              </w:rPr>
            </w:pPr>
            <w:r w:rsidRPr="006E3061">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Pr>
                <w:lang w:val="ru-RU"/>
              </w:rPr>
            </w:pPr>
            <w:proofErr w:type="spellStart"/>
            <w:r w:rsidRPr="006E3061">
              <w:rPr>
                <w:rFonts w:ascii="Times New Roman" w:eastAsia="Times New Roman" w:hAnsi="Times New Roman"/>
                <w:color w:val="000000"/>
                <w:w w:val="97"/>
                <w:sz w:val="16"/>
                <w:lang w:val="ru-RU"/>
              </w:rPr>
              <w:t>РЭШ</w:t>
            </w:r>
            <w:proofErr w:type="gramStart"/>
            <w:r w:rsidRPr="006E3061">
              <w:rPr>
                <w:rFonts w:ascii="Times New Roman" w:eastAsia="Times New Roman" w:hAnsi="Times New Roman"/>
                <w:color w:val="000000"/>
                <w:w w:val="97"/>
                <w:sz w:val="16"/>
                <w:lang w:val="ru-RU"/>
              </w:rPr>
              <w:t>,у</w:t>
            </w:r>
            <w:proofErr w:type="gramEnd"/>
            <w:r w:rsidRPr="006E3061">
              <w:rPr>
                <w:rFonts w:ascii="Times New Roman" w:eastAsia="Times New Roman" w:hAnsi="Times New Roman"/>
                <w:color w:val="000000"/>
                <w:w w:val="97"/>
                <w:sz w:val="16"/>
                <w:lang w:val="ru-RU"/>
              </w:rPr>
              <w:t>чебник</w:t>
            </w:r>
            <w:proofErr w:type="spell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др.,"Просвещение"</w:t>
            </w:r>
          </w:p>
        </w:tc>
      </w:tr>
      <w:tr w:rsidR="00483BE1" w:rsidRPr="00B43489">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3.41.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Остановка катящегося мяча внутренней стороной стопы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11.05.2022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8" w:after="0" w:line="254" w:lineRule="auto"/>
              <w:ind w:left="72"/>
              <w:rPr>
                <w:lang w:val="ru-RU"/>
              </w:rPr>
            </w:pPr>
            <w:proofErr w:type="spellStart"/>
            <w:r w:rsidRPr="006E3061">
              <w:rPr>
                <w:rFonts w:ascii="Times New Roman" w:eastAsia="Times New Roman" w:hAnsi="Times New Roman"/>
                <w:color w:val="000000"/>
                <w:w w:val="97"/>
                <w:sz w:val="16"/>
                <w:lang w:val="ru-RU"/>
              </w:rPr>
              <w:t>РЭШ</w:t>
            </w:r>
            <w:proofErr w:type="gramStart"/>
            <w:r w:rsidRPr="006E3061">
              <w:rPr>
                <w:rFonts w:ascii="Times New Roman" w:eastAsia="Times New Roman" w:hAnsi="Times New Roman"/>
                <w:color w:val="000000"/>
                <w:w w:val="97"/>
                <w:sz w:val="16"/>
                <w:lang w:val="ru-RU"/>
              </w:rPr>
              <w:t>,у</w:t>
            </w:r>
            <w:proofErr w:type="gramEnd"/>
            <w:r w:rsidRPr="006E3061">
              <w:rPr>
                <w:rFonts w:ascii="Times New Roman" w:eastAsia="Times New Roman" w:hAnsi="Times New Roman"/>
                <w:color w:val="000000"/>
                <w:w w:val="97"/>
                <w:sz w:val="16"/>
                <w:lang w:val="ru-RU"/>
              </w:rPr>
              <w:t>чебник</w:t>
            </w:r>
            <w:proofErr w:type="spell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w:t>
            </w:r>
            <w:r w:rsidR="0066547C">
              <w:rPr>
                <w:rFonts w:ascii="Times New Roman" w:eastAsia="Times New Roman" w:hAnsi="Times New Roman"/>
                <w:color w:val="000000"/>
                <w:w w:val="97"/>
                <w:sz w:val="16"/>
                <w:lang w:val="ru-RU"/>
              </w:rPr>
              <w:t>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56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B43489">
        <w:trPr>
          <w:trHeight w:hRule="exact" w:val="15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3.42.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Ведение футбольного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19.05.2022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закрепляют и совершенствуют технику ведения футбольного мяча с изменением направления движения</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Виленкин</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B4348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3.43.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Обводка мячом ориентиров</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18.05.2022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color w:val="000000"/>
                <w:w w:val="97"/>
                <w:sz w:val="16"/>
                <w:lang w:val="ru-RU"/>
              </w:rPr>
              <w:t>разучивают технику обводки учебных конусов</w:t>
            </w:r>
            <w:proofErr w:type="gramStart"/>
            <w:r w:rsidRPr="006E3061">
              <w:rPr>
                <w:rFonts w:ascii="Times New Roman" w:eastAsia="Times New Roman" w:hAnsi="Times New Roman"/>
                <w:color w:val="000000"/>
                <w:w w:val="97"/>
                <w:sz w:val="16"/>
                <w:lang w:val="ru-RU"/>
              </w:rPr>
              <w:t>; ;</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85.75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4. СПОРТ</w:t>
            </w:r>
          </w:p>
        </w:tc>
      </w:tr>
      <w:tr w:rsidR="00483BE1" w:rsidRPr="00B4348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4.1.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144"/>
              <w:rPr>
                <w:lang w:val="ru-RU"/>
              </w:rPr>
            </w:pPr>
            <w:r w:rsidRPr="006E3061">
              <w:rPr>
                <w:rFonts w:ascii="Times New Roman" w:eastAsia="Times New Roman" w:hAnsi="Times New Roman"/>
                <w:b/>
                <w:color w:val="000000"/>
                <w:w w:val="97"/>
                <w:sz w:val="16"/>
                <w:lang w:val="ru-RU"/>
              </w:rPr>
              <w:t xml:space="preserve">Физическая подготовка: освоение содержания </w:t>
            </w:r>
            <w:r w:rsidRPr="006E3061">
              <w:rPr>
                <w:lang w:val="ru-RU"/>
              </w:rPr>
              <w:br/>
            </w:r>
            <w:r w:rsidRPr="006E3061">
              <w:rPr>
                <w:rFonts w:ascii="Times New Roman" w:eastAsia="Times New Roman" w:hAnsi="Times New Roman"/>
                <w:b/>
                <w:color w:val="000000"/>
                <w:w w:val="97"/>
                <w:sz w:val="16"/>
                <w:lang w:val="ru-RU"/>
              </w:rPr>
              <w:t xml:space="preserve">программы, демонстрация приростов в показателях физической подготовленности и нормативных </w:t>
            </w:r>
            <w:r w:rsidRPr="006E3061">
              <w:rPr>
                <w:lang w:val="ru-RU"/>
              </w:rPr>
              <w:br/>
            </w:r>
            <w:r w:rsidRPr="006E3061">
              <w:rPr>
                <w:rFonts w:ascii="Times New Roman" w:eastAsia="Times New Roman" w:hAnsi="Times New Roman"/>
                <w:b/>
                <w:color w:val="000000"/>
                <w:w w:val="97"/>
                <w:sz w:val="16"/>
                <w:lang w:val="ru-RU"/>
              </w:rPr>
              <w:t>требований комплекса ГТО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14.5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144"/>
              <w:rPr>
                <w:lang w:val="ru-RU"/>
              </w:rPr>
            </w:pPr>
            <w:r w:rsidRPr="006E3061">
              <w:rPr>
                <w:rFonts w:ascii="Times New Roman" w:eastAsia="Times New Roman" w:hAnsi="Times New Roman"/>
                <w:color w:val="000000"/>
                <w:w w:val="97"/>
                <w:sz w:val="16"/>
                <w:lang w:val="ru-RU"/>
              </w:rPr>
              <w:t>осваивают содержания Примерных модульных программ по физической культуре или рабочей программы базовой физической подготовки</w:t>
            </w:r>
            <w:proofErr w:type="gramStart"/>
            <w:r w:rsidRPr="006E3061">
              <w:rPr>
                <w:rFonts w:ascii="Times New Roman" w:eastAsia="Times New Roman" w:hAnsi="Times New Roman"/>
                <w:color w:val="000000"/>
                <w:w w:val="97"/>
                <w:sz w:val="16"/>
                <w:lang w:val="ru-RU"/>
              </w:rPr>
              <w:t>;;</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РЭШ </w:t>
            </w:r>
            <w:r w:rsidRPr="006E3061">
              <w:rPr>
                <w:lang w:val="ru-RU"/>
              </w:rPr>
              <w:br/>
            </w:r>
            <w:r w:rsidRPr="006E3061">
              <w:rPr>
                <w:rFonts w:ascii="Times New Roman" w:eastAsia="Times New Roman" w:hAnsi="Times New Roman"/>
                <w:color w:val="000000"/>
                <w:w w:val="97"/>
                <w:sz w:val="16"/>
                <w:lang w:val="ru-RU"/>
              </w:rPr>
              <w:t xml:space="preserve">Сайт </w:t>
            </w:r>
            <w:proofErr w:type="spellStart"/>
            <w:r>
              <w:rPr>
                <w:rFonts w:ascii="Times New Roman" w:eastAsia="Times New Roman" w:hAnsi="Times New Roman"/>
                <w:color w:val="000000"/>
                <w:w w:val="97"/>
                <w:sz w:val="16"/>
              </w:rPr>
              <w:t>gto</w:t>
            </w:r>
            <w:proofErr w:type="spellEnd"/>
            <w:r w:rsidRPr="006E306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w:t>
            </w:r>
            <w:proofErr w:type="spellStart"/>
            <w:r w:rsidRPr="006E3061">
              <w:rPr>
                <w:rFonts w:ascii="Times New Roman" w:eastAsia="Times New Roman" w:hAnsi="Times New Roman"/>
                <w:color w:val="000000"/>
                <w:w w:val="97"/>
                <w:sz w:val="16"/>
                <w:lang w:val="ru-RU"/>
              </w:rPr>
              <w:t>Виленский</w:t>
            </w:r>
            <w:proofErr w:type="spellEnd"/>
            <w:r w:rsidRPr="006E3061">
              <w:rPr>
                <w:rFonts w:ascii="Times New Roman" w:eastAsia="Times New Roman" w:hAnsi="Times New Roman"/>
                <w:color w:val="000000"/>
                <w:w w:val="97"/>
                <w:sz w:val="16"/>
                <w:lang w:val="ru-RU"/>
              </w:rPr>
              <w:t xml:space="preserve"> М.Я.</w:t>
            </w:r>
          </w:p>
          <w:p w:rsidR="00483BE1" w:rsidRPr="0066547C" w:rsidRDefault="00483BE1">
            <w:pPr>
              <w:autoSpaceDE w:val="0"/>
              <w:autoSpaceDN w:val="0"/>
              <w:spacing w:before="20" w:after="0" w:line="252" w:lineRule="auto"/>
              <w:ind w:left="72" w:right="144"/>
              <w:rPr>
                <w:lang w:val="ru-RU"/>
              </w:rPr>
            </w:pPr>
          </w:p>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14.5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2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33" w:lineRule="auto"/>
              <w:ind w:left="72"/>
              <w:rPr>
                <w:lang w:val="ru-RU"/>
              </w:rPr>
            </w:pPr>
            <w:r w:rsidRPr="006E3061">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92</w:t>
            </w:r>
          </w:p>
        </w:tc>
        <w:tc>
          <w:tcPr>
            <w:tcW w:w="821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r>
    </w:tbl>
    <w:p w:rsidR="00483BE1" w:rsidRDefault="00483BE1">
      <w:pPr>
        <w:autoSpaceDE w:val="0"/>
        <w:autoSpaceDN w:val="0"/>
        <w:spacing w:after="0" w:line="14" w:lineRule="exact"/>
      </w:pPr>
    </w:p>
    <w:p w:rsidR="00483BE1" w:rsidRDefault="00483BE1">
      <w:pPr>
        <w:sectPr w:rsidR="00483BE1">
          <w:pgSz w:w="16840" w:h="11900"/>
          <w:pgMar w:top="284" w:right="640" w:bottom="1440" w:left="666" w:header="720" w:footer="720" w:gutter="0"/>
          <w:cols w:space="720" w:equalWidth="0">
            <w:col w:w="15534" w:space="0"/>
          </w:cols>
          <w:docGrid w:linePitch="360"/>
        </w:sectPr>
      </w:pPr>
    </w:p>
    <w:p w:rsidR="00483BE1" w:rsidRDefault="00483BE1">
      <w:pPr>
        <w:autoSpaceDE w:val="0"/>
        <w:autoSpaceDN w:val="0"/>
        <w:spacing w:after="78" w:line="220" w:lineRule="exact"/>
      </w:pPr>
    </w:p>
    <w:p w:rsidR="00483BE1" w:rsidRPr="00C97B52" w:rsidRDefault="00F53382">
      <w:pPr>
        <w:autoSpaceDE w:val="0"/>
        <w:autoSpaceDN w:val="0"/>
        <w:spacing w:after="0" w:line="230" w:lineRule="auto"/>
        <w:rPr>
          <w:lang w:val="ru-RU"/>
        </w:rPr>
      </w:pPr>
      <w:r w:rsidRPr="00C97B52">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483BE1" w:rsidRPr="00C97B52" w:rsidRDefault="00F53382">
      <w:pPr>
        <w:autoSpaceDE w:val="0"/>
        <w:autoSpaceDN w:val="0"/>
        <w:spacing w:before="346" w:after="0" w:line="230" w:lineRule="auto"/>
        <w:rPr>
          <w:lang w:val="ru-RU"/>
        </w:rPr>
      </w:pPr>
      <w:r w:rsidRPr="00C97B52">
        <w:rPr>
          <w:rFonts w:ascii="Times New Roman" w:eastAsia="Times New Roman" w:hAnsi="Times New Roman"/>
          <w:b/>
          <w:color w:val="000000"/>
          <w:sz w:val="24"/>
          <w:lang w:val="ru-RU"/>
        </w:rPr>
        <w:t>ОБЯЗАТЕЛЬНЫЕ УЧЕБНЫЕ МАТЕРИАЛЫ ДЛЯ УЧЕНИКА</w:t>
      </w:r>
    </w:p>
    <w:p w:rsidR="00483BE1" w:rsidRPr="006E3061" w:rsidRDefault="00F53382">
      <w:pPr>
        <w:autoSpaceDE w:val="0"/>
        <w:autoSpaceDN w:val="0"/>
        <w:spacing w:before="166" w:after="0"/>
        <w:ind w:right="576"/>
        <w:rPr>
          <w:lang w:val="ru-RU"/>
        </w:rPr>
      </w:pPr>
      <w:r w:rsidRPr="006E3061">
        <w:rPr>
          <w:rFonts w:ascii="Times New Roman" w:eastAsia="Times New Roman" w:hAnsi="Times New Roman"/>
          <w:color w:val="000000"/>
          <w:sz w:val="24"/>
          <w:lang w:val="ru-RU"/>
        </w:rPr>
        <w:t>Физическая культура. 5-7 класс/</w:t>
      </w:r>
      <w:proofErr w:type="spellStart"/>
      <w:r w:rsidRPr="006E3061">
        <w:rPr>
          <w:rFonts w:ascii="Times New Roman" w:eastAsia="Times New Roman" w:hAnsi="Times New Roman"/>
          <w:color w:val="000000"/>
          <w:sz w:val="24"/>
          <w:lang w:val="ru-RU"/>
        </w:rPr>
        <w:t>Виленский</w:t>
      </w:r>
      <w:proofErr w:type="spellEnd"/>
      <w:r w:rsidRPr="006E3061">
        <w:rPr>
          <w:rFonts w:ascii="Times New Roman" w:eastAsia="Times New Roman" w:hAnsi="Times New Roman"/>
          <w:color w:val="000000"/>
          <w:sz w:val="24"/>
          <w:lang w:val="ru-RU"/>
        </w:rPr>
        <w:t xml:space="preserve"> М.Я., </w:t>
      </w:r>
      <w:proofErr w:type="spellStart"/>
      <w:r w:rsidRPr="006E3061">
        <w:rPr>
          <w:rFonts w:ascii="Times New Roman" w:eastAsia="Times New Roman" w:hAnsi="Times New Roman"/>
          <w:color w:val="000000"/>
          <w:sz w:val="24"/>
          <w:lang w:val="ru-RU"/>
        </w:rPr>
        <w:t>Туревский</w:t>
      </w:r>
      <w:proofErr w:type="spellEnd"/>
      <w:r w:rsidRPr="006E3061">
        <w:rPr>
          <w:rFonts w:ascii="Times New Roman" w:eastAsia="Times New Roman" w:hAnsi="Times New Roman"/>
          <w:color w:val="000000"/>
          <w:sz w:val="24"/>
          <w:lang w:val="ru-RU"/>
        </w:rPr>
        <w:t xml:space="preserve"> И.М., </w:t>
      </w:r>
      <w:proofErr w:type="spellStart"/>
      <w:r w:rsidRPr="006E3061">
        <w:rPr>
          <w:rFonts w:ascii="Times New Roman" w:eastAsia="Times New Roman" w:hAnsi="Times New Roman"/>
          <w:color w:val="000000"/>
          <w:sz w:val="24"/>
          <w:lang w:val="ru-RU"/>
        </w:rPr>
        <w:t>Торочкова</w:t>
      </w:r>
      <w:proofErr w:type="spellEnd"/>
      <w:r w:rsidRPr="006E3061">
        <w:rPr>
          <w:rFonts w:ascii="Times New Roman" w:eastAsia="Times New Roman" w:hAnsi="Times New Roman"/>
          <w:color w:val="000000"/>
          <w:sz w:val="24"/>
          <w:lang w:val="ru-RU"/>
        </w:rPr>
        <w:t xml:space="preserve"> Т.Ю. и другие; под редакцией </w:t>
      </w:r>
      <w:proofErr w:type="spellStart"/>
      <w:r w:rsidRPr="006E3061">
        <w:rPr>
          <w:rFonts w:ascii="Times New Roman" w:eastAsia="Times New Roman" w:hAnsi="Times New Roman"/>
          <w:color w:val="000000"/>
          <w:sz w:val="24"/>
          <w:lang w:val="ru-RU"/>
        </w:rPr>
        <w:t>Виленского</w:t>
      </w:r>
      <w:proofErr w:type="spellEnd"/>
      <w:r w:rsidRPr="006E3061">
        <w:rPr>
          <w:rFonts w:ascii="Times New Roman" w:eastAsia="Times New Roman" w:hAnsi="Times New Roman"/>
          <w:color w:val="000000"/>
          <w:sz w:val="24"/>
          <w:lang w:val="ru-RU"/>
        </w:rPr>
        <w:t xml:space="preserve"> М.Я., Акционерное общество «Издательство «Просвещение»; </w:t>
      </w:r>
    </w:p>
    <w:p w:rsidR="00483BE1" w:rsidRPr="006E3061" w:rsidRDefault="00F53382">
      <w:pPr>
        <w:autoSpaceDE w:val="0"/>
        <w:autoSpaceDN w:val="0"/>
        <w:spacing w:before="262" w:after="0" w:line="230" w:lineRule="auto"/>
        <w:rPr>
          <w:lang w:val="ru-RU"/>
        </w:rPr>
      </w:pPr>
      <w:r w:rsidRPr="006E3061">
        <w:rPr>
          <w:rFonts w:ascii="Times New Roman" w:eastAsia="Times New Roman" w:hAnsi="Times New Roman"/>
          <w:b/>
          <w:color w:val="000000"/>
          <w:sz w:val="24"/>
          <w:lang w:val="ru-RU"/>
        </w:rPr>
        <w:t>МЕТОДИЧЕСКИЕ МАТЕРИАЛЫ ДЛЯ УЧИТЕЛЯ</w:t>
      </w:r>
    </w:p>
    <w:p w:rsidR="00483BE1" w:rsidRPr="006E3061" w:rsidRDefault="00F53382">
      <w:pPr>
        <w:autoSpaceDE w:val="0"/>
        <w:autoSpaceDN w:val="0"/>
        <w:spacing w:before="262" w:after="0" w:line="230" w:lineRule="auto"/>
        <w:rPr>
          <w:lang w:val="ru-RU"/>
        </w:rPr>
      </w:pPr>
      <w:r w:rsidRPr="006E3061">
        <w:rPr>
          <w:rFonts w:ascii="Times New Roman" w:eastAsia="Times New Roman" w:hAnsi="Times New Roman"/>
          <w:b/>
          <w:color w:val="000000"/>
          <w:sz w:val="24"/>
          <w:lang w:val="ru-RU"/>
        </w:rPr>
        <w:t>ЦИФРОВЫЕ ОБРАЗОВАТЕЛЬНЫЕ РЕСУРСЫ И РЕСУРСЫ СЕТИ ИНТЕРНЕТ</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РЭШ.</w:t>
      </w:r>
    </w:p>
    <w:p w:rsidR="00483BE1" w:rsidRPr="006E3061" w:rsidRDefault="00483BE1">
      <w:pPr>
        <w:rPr>
          <w:lang w:val="ru-RU"/>
        </w:rPr>
        <w:sectPr w:rsidR="00483BE1" w:rsidRPr="006E3061">
          <w:pgSz w:w="11900" w:h="16840"/>
          <w:pgMar w:top="298" w:right="650" w:bottom="1440" w:left="666" w:header="720" w:footer="720" w:gutter="0"/>
          <w:cols w:space="720" w:equalWidth="0">
            <w:col w:w="10584"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МАТЕРИАЛЬНО-ТЕХНИЧЕСКОЕ ОБЕСПЕЧЕНИЕ ОБРАЗОВАТЕЛЬНОГО ПРОЦЕССА</w:t>
      </w:r>
    </w:p>
    <w:p w:rsidR="00483BE1" w:rsidRPr="006E3061" w:rsidRDefault="00F53382">
      <w:pPr>
        <w:autoSpaceDE w:val="0"/>
        <w:autoSpaceDN w:val="0"/>
        <w:spacing w:before="346" w:after="0" w:line="230" w:lineRule="auto"/>
        <w:rPr>
          <w:lang w:val="ru-RU"/>
        </w:rPr>
      </w:pPr>
      <w:r w:rsidRPr="006E3061">
        <w:rPr>
          <w:rFonts w:ascii="Times New Roman" w:eastAsia="Times New Roman" w:hAnsi="Times New Roman"/>
          <w:b/>
          <w:color w:val="000000"/>
          <w:sz w:val="24"/>
          <w:lang w:val="ru-RU"/>
        </w:rPr>
        <w:t>УЧЕБНОЕ ОБОРУДОВАНИЕ</w:t>
      </w:r>
    </w:p>
    <w:p w:rsidR="00483BE1" w:rsidRPr="006E3061" w:rsidRDefault="00F53382">
      <w:pPr>
        <w:autoSpaceDE w:val="0"/>
        <w:autoSpaceDN w:val="0"/>
        <w:spacing w:before="166" w:after="0" w:line="262" w:lineRule="auto"/>
        <w:ind w:right="432"/>
        <w:rPr>
          <w:lang w:val="ru-RU"/>
        </w:rPr>
      </w:pPr>
      <w:r w:rsidRPr="006E3061">
        <w:rPr>
          <w:rFonts w:ascii="Times New Roman" w:eastAsia="Times New Roman" w:hAnsi="Times New Roman"/>
          <w:color w:val="000000"/>
          <w:sz w:val="24"/>
          <w:lang w:val="ru-RU"/>
        </w:rPr>
        <w:t>Имеется: волейбольные, баскетбольные</w:t>
      </w:r>
      <w:proofErr w:type="gramStart"/>
      <w:r w:rsidRPr="006E3061">
        <w:rPr>
          <w:rFonts w:ascii="Times New Roman" w:eastAsia="Times New Roman" w:hAnsi="Times New Roman"/>
          <w:color w:val="000000"/>
          <w:sz w:val="24"/>
          <w:lang w:val="ru-RU"/>
        </w:rPr>
        <w:t xml:space="preserve">,, </w:t>
      </w:r>
      <w:proofErr w:type="gramEnd"/>
      <w:r w:rsidRPr="006E3061">
        <w:rPr>
          <w:rFonts w:ascii="Times New Roman" w:eastAsia="Times New Roman" w:hAnsi="Times New Roman"/>
          <w:color w:val="000000"/>
          <w:sz w:val="24"/>
          <w:lang w:val="ru-RU"/>
        </w:rPr>
        <w:t>футбольные мячи. Мячи для метания. Скакалки, обручи, гимнастические скамейки и маты.</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 xml:space="preserve">Необходимо: Оборудование для спортивного </w:t>
      </w:r>
      <w:proofErr w:type="spellStart"/>
      <w:r w:rsidRPr="006E3061">
        <w:rPr>
          <w:rFonts w:ascii="Times New Roman" w:eastAsia="Times New Roman" w:hAnsi="Times New Roman"/>
          <w:color w:val="000000"/>
          <w:sz w:val="24"/>
          <w:lang w:val="ru-RU"/>
        </w:rPr>
        <w:t>зала</w:t>
      </w:r>
      <w:proofErr w:type="gramStart"/>
      <w:r w:rsidR="006E3061">
        <w:rPr>
          <w:rFonts w:ascii="Times New Roman" w:eastAsia="Times New Roman" w:hAnsi="Times New Roman"/>
          <w:color w:val="000000"/>
          <w:sz w:val="24"/>
          <w:lang w:val="ru-RU"/>
        </w:rPr>
        <w:t>:</w:t>
      </w:r>
      <w:r w:rsidRPr="006E3061">
        <w:rPr>
          <w:rFonts w:ascii="Times New Roman" w:eastAsia="Times New Roman" w:hAnsi="Times New Roman"/>
          <w:color w:val="000000"/>
          <w:sz w:val="24"/>
          <w:lang w:val="ru-RU"/>
        </w:rPr>
        <w:t>,</w:t>
      </w:r>
      <w:proofErr w:type="gramEnd"/>
      <w:r w:rsidRPr="006E3061">
        <w:rPr>
          <w:rFonts w:ascii="Times New Roman" w:eastAsia="Times New Roman" w:hAnsi="Times New Roman"/>
          <w:color w:val="000000"/>
          <w:sz w:val="24"/>
          <w:lang w:val="ru-RU"/>
        </w:rPr>
        <w:t>гимнастический</w:t>
      </w:r>
      <w:proofErr w:type="spellEnd"/>
      <w:r w:rsidRPr="006E3061">
        <w:rPr>
          <w:rFonts w:ascii="Times New Roman" w:eastAsia="Times New Roman" w:hAnsi="Times New Roman"/>
          <w:color w:val="000000"/>
          <w:sz w:val="24"/>
          <w:lang w:val="ru-RU"/>
        </w:rPr>
        <w:t xml:space="preserve"> мостик. </w:t>
      </w:r>
    </w:p>
    <w:p w:rsidR="00483BE1" w:rsidRPr="006E3061" w:rsidRDefault="00F53382">
      <w:pPr>
        <w:autoSpaceDE w:val="0"/>
        <w:autoSpaceDN w:val="0"/>
        <w:spacing w:before="70" w:after="0" w:line="262" w:lineRule="auto"/>
        <w:ind w:right="5760"/>
        <w:rPr>
          <w:lang w:val="ru-RU"/>
        </w:rPr>
      </w:pPr>
      <w:r w:rsidRPr="006E3061">
        <w:rPr>
          <w:rFonts w:ascii="Times New Roman" w:eastAsia="Times New Roman" w:hAnsi="Times New Roman"/>
          <w:color w:val="000000"/>
          <w:sz w:val="24"/>
          <w:lang w:val="ru-RU"/>
        </w:rPr>
        <w:t xml:space="preserve">Спортивные игры: </w:t>
      </w:r>
      <w:r w:rsidRPr="006E3061">
        <w:rPr>
          <w:lang w:val="ru-RU"/>
        </w:rPr>
        <w:br/>
      </w:r>
      <w:r w:rsidRPr="006E3061">
        <w:rPr>
          <w:rFonts w:ascii="Times New Roman" w:eastAsia="Times New Roman" w:hAnsi="Times New Roman"/>
          <w:color w:val="000000"/>
          <w:sz w:val="24"/>
          <w:lang w:val="ru-RU"/>
        </w:rPr>
        <w:t>Волейбол: волейбольные стойки, сетка и мячи.</w:t>
      </w:r>
    </w:p>
    <w:p w:rsidR="00483BE1" w:rsidRPr="006E3061" w:rsidRDefault="00F53382">
      <w:pPr>
        <w:autoSpaceDE w:val="0"/>
        <w:autoSpaceDN w:val="0"/>
        <w:spacing w:before="70" w:after="0" w:line="262" w:lineRule="auto"/>
        <w:ind w:right="144"/>
        <w:rPr>
          <w:lang w:val="ru-RU"/>
        </w:rPr>
      </w:pPr>
      <w:r w:rsidRPr="006E3061">
        <w:rPr>
          <w:rFonts w:ascii="Times New Roman" w:eastAsia="Times New Roman" w:hAnsi="Times New Roman"/>
          <w:color w:val="000000"/>
          <w:sz w:val="24"/>
          <w:lang w:val="ru-RU"/>
        </w:rPr>
        <w:t xml:space="preserve">Баскетбол: баскетбольные </w:t>
      </w:r>
      <w:proofErr w:type="spellStart"/>
      <w:r w:rsidRPr="006E3061">
        <w:rPr>
          <w:rFonts w:ascii="Times New Roman" w:eastAsia="Times New Roman" w:hAnsi="Times New Roman"/>
          <w:color w:val="000000"/>
          <w:sz w:val="24"/>
          <w:lang w:val="ru-RU"/>
        </w:rPr>
        <w:t>кольца</w:t>
      </w:r>
      <w:proofErr w:type="gramStart"/>
      <w:r w:rsidRPr="006E3061">
        <w:rPr>
          <w:rFonts w:ascii="Times New Roman" w:eastAsia="Times New Roman" w:hAnsi="Times New Roman"/>
          <w:color w:val="000000"/>
          <w:sz w:val="24"/>
          <w:lang w:val="ru-RU"/>
        </w:rPr>
        <w:t>.б</w:t>
      </w:r>
      <w:proofErr w:type="gramEnd"/>
      <w:r w:rsidRPr="006E3061">
        <w:rPr>
          <w:rFonts w:ascii="Times New Roman" w:eastAsia="Times New Roman" w:hAnsi="Times New Roman"/>
          <w:color w:val="000000"/>
          <w:sz w:val="24"/>
          <w:lang w:val="ru-RU"/>
        </w:rPr>
        <w:t>аскетбольные</w:t>
      </w:r>
      <w:proofErr w:type="spellEnd"/>
      <w:r w:rsidRPr="006E3061">
        <w:rPr>
          <w:rFonts w:ascii="Times New Roman" w:eastAsia="Times New Roman" w:hAnsi="Times New Roman"/>
          <w:color w:val="000000"/>
          <w:sz w:val="24"/>
          <w:lang w:val="ru-RU"/>
        </w:rPr>
        <w:t xml:space="preserve"> щиты, Баскетбольные мячи, насос для накачивания мячей.</w:t>
      </w:r>
    </w:p>
    <w:p w:rsidR="00483BE1" w:rsidRPr="006E3061" w:rsidRDefault="00F53382">
      <w:pPr>
        <w:autoSpaceDE w:val="0"/>
        <w:autoSpaceDN w:val="0"/>
        <w:spacing w:before="72" w:after="0" w:line="262" w:lineRule="auto"/>
        <w:ind w:right="864"/>
        <w:rPr>
          <w:lang w:val="ru-RU"/>
        </w:rPr>
      </w:pPr>
      <w:r w:rsidRPr="006E3061">
        <w:rPr>
          <w:rFonts w:ascii="Times New Roman" w:eastAsia="Times New Roman" w:hAnsi="Times New Roman"/>
          <w:color w:val="000000"/>
          <w:sz w:val="24"/>
          <w:lang w:val="ru-RU"/>
        </w:rPr>
        <w:t>Гимнастика, общая физическая подготовка: гимнастические скамейки, гимнастические маты, навесные перекладины (универсальные).</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Легкая атлетика: мячи для метания.</w:t>
      </w:r>
    </w:p>
    <w:p w:rsidR="00483BE1" w:rsidRPr="006E3061" w:rsidRDefault="00F53382">
      <w:pPr>
        <w:autoSpaceDE w:val="0"/>
        <w:autoSpaceDN w:val="0"/>
        <w:spacing w:before="262" w:after="0" w:line="262" w:lineRule="auto"/>
        <w:ind w:right="720"/>
        <w:rPr>
          <w:lang w:val="ru-RU"/>
        </w:rPr>
      </w:pPr>
      <w:r w:rsidRPr="006E3061">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83BE1" w:rsidRDefault="00F53382">
      <w:pPr>
        <w:autoSpaceDE w:val="0"/>
        <w:autoSpaceDN w:val="0"/>
        <w:spacing w:before="166" w:after="0" w:line="230" w:lineRule="auto"/>
      </w:pPr>
      <w:proofErr w:type="spellStart"/>
      <w:proofErr w:type="gramStart"/>
      <w:r>
        <w:rPr>
          <w:rFonts w:ascii="Times New Roman" w:eastAsia="Times New Roman" w:hAnsi="Times New Roman"/>
          <w:color w:val="000000"/>
          <w:sz w:val="24"/>
        </w:rPr>
        <w:t>Оборудование</w:t>
      </w:r>
      <w:proofErr w:type="spellEnd"/>
      <w:r>
        <w:rPr>
          <w:rFonts w:ascii="Times New Roman" w:eastAsia="Times New Roman" w:hAnsi="Times New Roman"/>
          <w:color w:val="000000"/>
          <w:sz w:val="24"/>
        </w:rPr>
        <w:t xml:space="preserve"> ИКТ.</w:t>
      </w:r>
      <w:proofErr w:type="gramEnd"/>
    </w:p>
    <w:p w:rsidR="00483BE1" w:rsidRDefault="00483BE1">
      <w:pPr>
        <w:sectPr w:rsidR="00483BE1">
          <w:pgSz w:w="11900" w:h="16840"/>
          <w:pgMar w:top="298" w:right="650" w:bottom="1440" w:left="666" w:header="720" w:footer="720" w:gutter="0"/>
          <w:cols w:space="720" w:equalWidth="0">
            <w:col w:w="10584" w:space="0"/>
          </w:cols>
          <w:docGrid w:linePitch="360"/>
        </w:sectPr>
      </w:pPr>
    </w:p>
    <w:p w:rsidR="00F53382" w:rsidRDefault="00F53382"/>
    <w:sectPr w:rsidR="00F5338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5074B"/>
    <w:rsid w:val="0029639D"/>
    <w:rsid w:val="00326F90"/>
    <w:rsid w:val="00483BE1"/>
    <w:rsid w:val="0066547C"/>
    <w:rsid w:val="006E3061"/>
    <w:rsid w:val="007607FB"/>
    <w:rsid w:val="00825F73"/>
    <w:rsid w:val="00A32835"/>
    <w:rsid w:val="00AA1D8D"/>
    <w:rsid w:val="00B43489"/>
    <w:rsid w:val="00B47730"/>
    <w:rsid w:val="00BF0E09"/>
    <w:rsid w:val="00C97B52"/>
    <w:rsid w:val="00CB0664"/>
    <w:rsid w:val="00CD5061"/>
    <w:rsid w:val="00E17A37"/>
    <w:rsid w:val="00F53382"/>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F47-4D8D-4B3F-8615-41B0A5B7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111</cp:lastModifiedBy>
  <cp:revision>12</cp:revision>
  <dcterms:created xsi:type="dcterms:W3CDTF">2013-12-23T23:15:00Z</dcterms:created>
  <dcterms:modified xsi:type="dcterms:W3CDTF">2022-04-17T19:11:00Z</dcterms:modified>
  <cp:category/>
</cp:coreProperties>
</file>